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618e" w14:textId="fb16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1997 жылғы 12 қарашадағы N 1551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10 сәуiрдегi N 317. Күші жойылды - ҚР Үкіметінің 1999.09.21. N 1433 қаулысымен. ~P991433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"Қазақстан Республикасы Президентiнiң 1997 жылғы 10 қазандағы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3655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U973655_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Жарлығын жүзеге асыру мәселелерi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1997 жылғы 12 қарашадағы N 1551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P971551_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қаулысына мынадай өзгерiс енгiзiлсiн: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қаулының 2-қосымшасындағы " Энергетика,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саудаминi" деген жолдағы "248" деген сан "270"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