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4a00" w14:textId="c394a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29 шiлдедегi N 1184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6 мамыр N 412. Күші жойылды - Қазақстан Республикасы Үкіметінің 1999.12.25. N 1984 қаулысымен. ~P991984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"Мемлекеттiк статистиканы жетiлдiру жөнiндегi ведомствоаралық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кеңес құру туралы" Қазақстан Республикасы Үкiметiнiң 1997 жылғы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шiлдедегi N 1184 қаулысына мынадай өзгерiстер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аталған қаулының қосымшасына: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Мемлекеттiк статистиканы жетiлдiру жөнiндегi ведомствоаралық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кеңестiң құрамына мыналар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Сәрсембаев Н.А.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Стратегиялық жоспарлау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және реформалар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агенттiгi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орынбасары, төрағаның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Аманбаев М.Е.  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Премьер-Министрi Кеңесiнiң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сараптық-талдау бөлiмiнiң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меңгерушiсi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Жәмiшев Б.Б.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Еңбек және халықты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әлеуметтiк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вице-министрi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Тазабеков С.К. 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Әдiлет министрлiгiнiң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Жылжымайтын мүлiктi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заңды тұлғаларды тiркеу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жөнiндегi агенттiгiнiң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директоры;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П.К.Антропов, Т.К.Бегахметов, В.М.Борисов, О.Ә.Жандосов,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Г.А.Марченко, С.М.Мыңбаев, Б.В.Төтенов, Ө.Е.Шүкеев аталған құрамнан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шығарылсын;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"Өтембаев Е.Ә.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Стратегиялық жоспарлау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жөнiндегi агенттiгiнiң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төрағасы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Ертiлесова Ж.Ж.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Қаржы министрiнiң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төрағаның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Дәмитов Қ.Қ.   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Экономика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министрiнiң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Кәкiмжанов З.Х.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Президентiнiң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мәселелерi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көмекшiсi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Республикасы Президентiнiң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жанындағы Жоғары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экономикалық кеңес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Қасымов Ғ.Е.   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Мемлекеттiк кеден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комитетiнiң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Құлекеев Ж.А.  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Экономика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министрлiгiнiң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статистика агенттiгiнiң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директоры, жауапты хатшы"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Деген жолдар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"Өтембаев Е.Ә. 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Стратегиялық жоспарлау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және реформалар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агенттiгiнiң төрағасы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министрi,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Ертiлесова Ж.Ж.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Қаржы министрiнiң бiрiншi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вице-министрi, төрағаның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Дәмитов Қ.Қ.   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Ұлттық Банкiнiң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Кәкiмжанов З.Х.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Президентiнiң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мәселелерi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көмекшiсi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Республикасын тұрақты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жөнiндегi ұлттық кеңес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Қасымов Ғ.Е.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Қаржы министрлiгi Кеден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комитетiнiң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Құлекеев Ж.А.  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Стратегиялық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және реформалар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агенттiгiнiң Статистика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және талдау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комитетiнiң төрағасы,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жауапты хатшы".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