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4744" w14:textId="0414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 арқылы Ресей Федерациясынан Қырғыз Республикасына "гранипор" жарылғыш затын транзиттеу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18 маусымдағы N 557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"Қару-жараққа, әскери техникаға және екi ұдай мақсаттағы өнiмге экспорттық бақылау туралы" Қазақстан Республикасы Заңының 5-бабына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"Нитро-Взрыв" акционерлiк қоғамы (Мәскеу қаласы) мен "Кумтор Оперейтинг Компани" компаниясы арасында жасалған 1997 жылғы 23 желтоқсандағы N 21/98-НВ келiсiм-шартқа сәйкес Ресейден Қырғыз Республикасына "Кумтор Голд Компани" қырғыз-канада бiрлескен кәсiпорны үшiн "Нитро-Взрыв" акционерлiк қоғамы (Мәскеу қаласы) шығаратын "гранипор" жарылғыш затын 1000 (бiр мың) тонна көлемiнде Қазақстан Республикасының аумағы арқылы транзитпен тасымалдауға рұқсат етiлсiн.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Көлiк және коммуникациялар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 Халықаралық темiр жол жүк қатынасы туралы келiсiмге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 жүктiң Қазақстан аумағы арқылы өтуiне қауiпсiздiк 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бақылаудың ерекше шараларын қамтамасыз ете отырып, тасымалды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Қазақстан Республикасы Қаржы министрлiгiнiң Кеден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транзиттi тасымалдарға заңдарда белгiленген тәртiппен бақылауды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