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3cd6" w14:textId="1683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СПИД-тің алдын алу және оған қарсы күрес жөніндегі үйлестіру кеңесінің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7 шілде N 647.
Күші жойылды - ҚР Үкіметінің 2004.09.01. N 922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Мемлекеттің бірқатар мекемелерінің қайта ұйымдастырылуына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Қосымшаға сәйкес СПИД-тің алдын алу және оған қарсы күрес жөніндегі үйлестіру кеңесінің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"Қазақстан Республикасында СПИД-тің алдын алу және онымен күрес жөніндегі үйлестіру кеңесін құру туралы" Қазақстан Республикасы Министрлер Кабинетінің 1995 жылғы 5 тамыздағы N 1084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екінші абзацының күші жойылған деп саналсын.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1998 жылғы 7 шілдедегі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647 қаулысына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ЖҚТБ-ның алдын алу және оған қарсы күрес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үйлестiру кеңесінің құрамы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Досқалиев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Жақсылық Ақмырзаұлы       Денсаулық сақтау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Белоног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Александрович    Денсаулық сақтау бiрiншi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министрi,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 мемлекеттiк санитарлық дәрiгерi,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Ерасылова               - ЖҚТБ-ның алдын алу және оған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Исидора Бекмұхамедқызы    қарсы күрес жөнiндегi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орталықтың бас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Әбусейiтов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Қуатұлы            iстер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Әшитов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Батыржан Зайырқанұлы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Досжан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Ардақ Дүкенбайұлы         Ақпарат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Тасболатов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Бөлекбайұлы          Қорғаныс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Шәмшидинова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Күләш Ноғатайқызы         және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Қанағатов               - Қазақстан Республикасының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Елсияр Баймұхамедұлы      және спорт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Асқаров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Альберт Мұхтарұлы         сақтау министрлiгiнiң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қадағалау комитетi 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қадағалау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Адамян Рудик            - БҰҰ-ның Орталық Азия елдерiндегi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АҚТҚ/ЖҚТБ жөнiндегi бiрлескен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бағдарламасының мемлекетаралық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кеңесшiсi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Шарман Алмас            - Америкалық халықаралық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жөнiндегi агенттiктiң жұқпалы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аурулар жөнiндегi кеңесшiсi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Тұрмағамбетова          - Адам құқығы және заңды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Жемiс Өтегенқызы          жөнiндегi қазақстандық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бюро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Аманжолов Нұралы        - "Шапағат" АҚТҚ-сы бар адамдар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олардың жақындарын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қоғамдық қайырымдылық қорының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Бекбосынов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Сабыржан Мәдиұлы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Ойнаров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Азамат Рысқұлұлы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Батырхан Арысбекұлы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Асатова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Ақмарал Болатайқызы      Министрi Кеңсесiнiң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Әлеуметтiк-мәдени даму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денсаулық сақтау секторының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өзгерді - ҚР Үкіметінің 2002.04.03. N 397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жаңа редакцияда - ҚР Үкіметінің 2003.05.20. N 468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өзгерді - ҚР Үкіметінің 2003.09.12. N 935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өзгеріс енгізілді - ҚР Үкіметінің 2004.02.23. N 212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