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9ebd" w14:textId="cc29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1998 жылғы 19 маусымдағы N 556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10 шiлде N 655. Күші жойылды - Қазақстан Республикасы Үкіметінің 2000.03.31. N 485 қаулысымен. ~P000485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"Испат-Кармет" акционерлiк қоғамының темiр жол көлiгiмен жүк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тасымалдауына арналған тарифтер туралы" Қазақстан Республикасының 1998
жылғы 19 маусымдағы N 566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P980566_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өзгерiстер
енгiзiлсiн:
     1-тармақта:
     екiншi абзацтағы "кепiлдi тасымал көлемi жылына кемiнде 1,5 млн.
тонна болғанда" деген сөздер алынып тасталсын;
     үшiншi абзацтағы "кепiлдi тасымал көлемi жылына кемiнде 2 млн.
тонна болғанда" деген сөздер алынып тасталсын.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