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175b715" w14:textId="175b71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Қазақстан Республикасы бойынша бар жерлер мен олардың пайдаланылуы туралы 1997 жылғы есептi бекiту туралы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 Үкiметiнiң Қаулысы 1998 жылғы 20 шiлдедегi N 677</w:t>
      </w:r>
    </w:p>
    <w:p>
      <w:pPr>
        <w:spacing w:after="0"/>
        <w:ind w:left="0"/>
        <w:jc w:val="both"/>
      </w:pPr>
      <w:bookmarkStart w:name="z0" w:id="0"/>
      <w:r>
        <w:rPr>
          <w:rFonts w:ascii="Times New Roman"/>
          <w:b w:val="false"/>
          <w:i w:val="false"/>
          <w:color w:val="000000"/>
          <w:sz w:val="28"/>
        </w:rPr>
        <w:t xml:space="preserve">
      Қазақстан Республикасының Үкiметi қаулы етедi: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1. Қазақстан Республикасындағы бар жерлер мен олардың </w:t>
      </w:r>
    </w:p>
    <w:bookmarkEnd w:id="0"/>
    <w:bookmarkStart w:name="z1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пайдаланылуы туралы 1998 жылғы 1 қаңтардағы жағдай бойынша есеп 1, 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және 3-қосымшаларға сәйкес бекiтiлсiн.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2. Құзыретiне жер ресурстарын басқару және жер қатынастарын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реттеу саласында мемлекеттiк саясатты жүргiзуге кiретiн орталық және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жергiлiктi атқарушы органдар жер ресурстарын ұтымды пайдалану, жер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реформасын одан әрi жүргiзу және жер рыногын дамыту жөнiнде қажеттi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шаралар қабылдасын.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Қазақстан Республикасының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 Премьер-Министрi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20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 N 677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1-қосымша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1998 жылдың 1 қаңтарындағы санаттар бойынша Қазақстан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 Республикасындағы бар жерлер және олардың пайдаланылуы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Жер санаттарының, жер учаскелерi   |Жер алаңы (мың. 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иелерiнiң және жердi               |____________________________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пайдаланушылардың атауы            | барлығы    | оның iшiнде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 |            | суармалысы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мақсатындағы жерлер      149 114,8    1 986,3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Азаматтардың бау-бақша ұстауына және      100,2        33,9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саяжай құрылысын жүргiзуiне арналған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Азаматтардың шаруа қожалықтарын           27 763,0     392,9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жүргiзуiне арналған жерлерi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емес ауыл шаруашылығы         115 331,4    1 454,9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заңды тұлғаларының жерлерi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iшiнде: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 серiктестерiнiкi               36 510,9     369,0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ауылшаруашылық кооперативтерiнiкi         73 106,0     1 001,0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ұйымдардiкi                      5 714,5      84,9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Мемлекеттiк ауыл шаруашылығы заңды        5 920,2      104,6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тұлғаларының жерлерi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iшiнде: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шаруашылығын ғылыми-зерттеу          1 763,9      52,8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мекемелерi мен оқу орындарынiкi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ауыл шаруашылығы емес ұйымдардың           914,4        17,0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селолық қосалқы шаруашылықтарынiкi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да ауыл шаруашылығы ұйымдарынiкi    3 238,9      34,8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Елдi мекендердiң (қалалардың,             19 815,3     135,7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поселкелердiң және селолық елдi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мекендердiң) жерлерi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Өнеркәсiптiң, көлiктiң, қорғаныстың       12 117,2     4,4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жерлерi және басқа да ауыл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шаруашылықтық емес мақсаттағы 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Айрықша қорғалатын табиғи                 1 103,9      2,9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аумақтардың жерлерi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Орман қорының жерлерi (ауыл               19 522,3      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шаруашылығы кәсiпорындарының уақытша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пайдалануындағы жерлердi қоспағанда)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Су қорының жерлерi                        2 970,4      10,3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Запастағы жерлер                          65 326,3     199,3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             269 970,2    2 347,7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учаскелерi меншiк иелерi мен жердi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пайдаланушылары пайдаланатын жерлердiң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жиынтығы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оның iшiнде: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жер             110,5           -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пайдаланушылары пайдаланатын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республикадан тысқары 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аумағында       2 630,5      1,0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басқа мемлекеттердiң жер пайдаланушылары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пайдаланатын жерлер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Қазақстан Республикасының аумағы          272 490,2    2 348,7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20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677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 2-қосымша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 1998 жылдың 1 қаңтарындағы ауыл шаруашылығы алаптары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 бойынша Қазақстан Республикасының жерлерiн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Алаптардың атауы              |   Алаңы (мың. 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 барлығы    | оның iшiнде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            | суармалысы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Егiстiк                         26 610,7        1 565,1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Көп жылдық екпелер              138,4           95,9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Тыңайған жер                    5 941,1         483,9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Шабындық                        5 033,4         21,8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Жайылым                         184 754,6       117,8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Ауыл шаруашылығы алаптарының    222 568,7       2 315,1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жиынтығы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Орман алаңы                     12 906,0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Ағаш, бұта екпелерi             1 417,5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Батпақ                          1 104,8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Су асты                         7 705,2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Басқа да жерлер                 26 788,0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Қазақстан Республикасы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 Үкiметiнiң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 1998 жылғы 20 шiлдедегi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 N 677 қаулысына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            3-қосымша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Қазақстан Республикасының облыстары мен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 республикалық маңызы бар қаласы бойынша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 1997 жылдың 1 қаңтарына жерлердi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 БӨЛУ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Облыстардың және маңызы бар   |  Жер алаңы (мың. га)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 қалалардың атауы              |_________________________________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 барлығы    | оның iшiнде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 |            | суармалысы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___________________________________________________________________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Ақмола                         12 176,2        46,2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Ақтөбе                         30 062,9        48,8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                         22 401,0        659,7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Атырау                         11 863,1        44,2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Шығыс Қазақстан                28 322,6        219,2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Жамбыл                         14 426,4        240,0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Батыс Қазақстан                15 133,9        55,8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Қарағанды                      42 798,2        97,4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Қызылорда                      22 601,9        285,9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Қостанай                       19 600,1        41,6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Маңғыстау                      16 564,2        2,7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Павлодар                       12 275,5        68,5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Солтүстiк Қазақстан             12 316,0        35,9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Оңтүстiк Қазақстан             11 724,9        500,4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Алматы қаласы                  23,3            2,4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 Жиыны                          272 490,2       2 348,7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Қазақстан Республикасы Әділет министрлігінің «Қазақстан Республикасының Заңнама және құқықтық ақпарат институты» ШЖҚ РМК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