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ff53" w14:textId="4f1f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Республикасына iзгiлiк көмегiн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24 шiлдедегi N 689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Төтенше жағдайлар жөнiндегi комитетiнiң табиғи зiлзаланың нәтижесiнде зардап шеккен Қырғыз Республикасының халқына 100 киiз үй жиынтығы мен 1-сортты 120 тонна (екi темiр жол вагоны) ұн түрiнде iзгiлiк көмегiн көрсету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Үкiметiнiң табиғи және техногендiк сипаттағы төтенше жағдайларды жоюды қоса алғандағы, төтенше жағдайлар мен шараларды қаржыландыруға арналған резервтiк қорынан 6 (алты) млн. 580 (бес жүз сексен)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Энергетика, индустрия және сауда министрлiгiне - мемлекеттiк резервтен 100 жиынтық алты қанатты киiз үй шығару жөнiндегi шығыстарды өтеуге 3 млн. 380 мың теңге және ұнды сатып алуға және тиеуге байланысты шығыстарды өтеуге 3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Көлiк және коммуникациялар министрлiгiне - iзгiлiк жүгiн тасымалдауға байланысты шығыстарды өтеуге 200 мың теңге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Көлiк және коммуникациялар министрлiгi iзгiлiк көмегi тиелген вагондарды Тараз қаласынан Қырғыз Республикасының Ош қаласына жедел жеткiзудi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Сыртқы iстер министрлiгi iзгiлiк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көмегiн Қырғыз Республикасының аумағында қарсы алуды және оны арналуы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берудi ұйымдастырсын.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Қазақстан Республикасының Қаржы министрлiгi бөлiнген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қаражаттың мақсатты пайдаланылуына бақылау жасауды қамтамасыз етсiн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жоғарыда көрсетiлген мақсатқа арналған қосымша шығыстар пайда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болған жағдайда Қазақстан Республикасының Үкiметiне тиiстi ұсыныс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