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e052" w14:textId="4b7e0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Өзбекстан Республикасына iзгiлiк көмегiн көрсету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24 шiлдедегi N 690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Төтенше жағдайлар жөнiндегi комитетiнiң табиғи зiлзаланың нәтижесiнде зардап шеккен Өзбекстан Республикасының халқына 1-сортты 120 тонна (екi темiр жол вагоны) ұн түрiнде iзгiлiк көрсету туралы ұсынысы қабылдансын.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Үкiметiнiң табиғи және техногендiк сипаттағы төтенше жағдайларды жоюды қоса алғандағы, төтенше жағдайлар мен шараларды қаржыландыруға арналған резервтiк қорынан 3 (үш) млн. 200 (екi жүз) мың теңге, оның iшiнде: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Энергетика, индустрия және сауда министрлiгiне - ұнды сатып алуға және тиеуге байланысты шығыстарды өтеуге 3 млн. теңге;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Көлiк және коммуникациялар министрлiгiне - iзгiлiк жүгiн тасымалдауға байланысты шығыстарды өтеуге 200 мың теңге бөлiнсiн.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Көлiк және коммуникациялар министрлiгi iзгiлiк көмегi тиелген вагондарды Тараз қаласынан Өзбекстан Республикасының Ташкент қаласына жедел жеткiзудi қамтамасыз етсiн.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Қазақстан Республикасының Сыртқы iстер министрлiгi iзгiлiк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көмегiн Өзбекстан Республикасының аумағында қарсы алуды және 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арналуы бойынша берудi ұйымдастырсын.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5. Қазақстан Республикасының Қаржы министрлiгi бөлiнген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қаражаттың мақсатты пайдаланылуына бақылау жасауды қамтамасыз етсiн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жоғарыда көрсетiлген мақсатқа арналған қосымша шығыстар пайда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болған жағдайда Қазақстан Республикасының Үкiметiне тиiстi ұсыныс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енгiзсiн.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