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5a75" w14:textId="c295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"Алматықалагаз" газ шаруашылығы мемлекеттік коммуналдық кәсіпорынын жекешелендіру және "Жамбылгаз" және "Оңтүстікгаз" акционерлік қоғамдары акцияларының пакеттерін 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28 шілдедегі N 710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оңтүстік аймағында газбен жабдықтауды және "1998 жылға арналған республикалық бюджет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Z970201_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және 6-баптарына сәйкес мемлекеттік бюджетке ақша қаражатының түсуін тұрақтандыру мақсатында, газ берудің кепілдігін және газ бөлу жүйелерін техникалық жағынан қайта жарақтандыруды қамтамасыз ету үшін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әкімінің "Алматықалагаз" газ шаруашылығы мемлекеттік коммуналдық кәсіпорынының мүліктік кешенін белгіленген тәртіппен Қазақстан Республикасы Қаржы министрлігінің Мемлекеттік мүлік және жекешелендіру департаментіне беру туралы ұсынысына келісім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департаменті Қазақстан Республикасы Энергетика, индустрия және сауда министрлігімен бірлесіп: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"Жамбылгаз" және "Оңтүстікгаз" акционерлік қоғамдары акцияларының мемлекеттік пакеттерін, "Алматықалагаз" газ шаруашылығы мемлекеттік коммуналдық кәсіпорнының мүліктік кешенін, сондай-ақ жоғары, орта және төмен қысымдағы газ бөлу жүйелерін және тиісті облыстар және Алматы қаласы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 солардағы ғимараттарды сату жөнінде аукцион ұйымдастырсын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өткізсін;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апталық мерзімде аукцион өткізу жөніндегі жұмыс комиссиясын құрсын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оның құрамын бекітсін.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орындалуына бақылау жасау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А.С.Павловқа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