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152c" w14:textId="1951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12 қарашадағы N 1556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 тамыз N 735. Күшi жойылды - ҚРҮ-нiң 1999.03.12. N 233 қаулысымен. ~P990233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Бiлiм, мәдениет және денсаулық сақтау
министрлiгiнiң мәселелерi туралы" Қазақстан Республикасы Үкiметiнiң
1997 жылғы 12 қарашадағы N 1556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P971556_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
Республикасының ПҮАЖ-ы, 1997 ж., N 49, 455-құжат) мынадай өзгерiс
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қаулымен бекiтiлген Қазақстан Республикасының Бiлiм,
мәдениет және денсаулық сақтау министрлiгi (Қазақстан Республикасының
Бiлiм, мәдениет және денсаулықминi) туралы ереженiң IV бөлiмiнiң
8-тармағының үшiншi абзацы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"облыстар, республикалық маңызы бар қала және астана әкiмдерiнiң
тиiстi бiлiм, мәдениет және денсаулық сақтау басқармаларының және
туризм мен спорт комитеттерiнiң басшыларын лауазымдарға тағайындауға
және босатуына келiсiм беруге".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