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b281" w14:textId="c2cb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Радиоактивті сәулелену көздерін импорттау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4 тамыздағы N 741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(Қазақстан Республикасының ПҮАЖ-ы, 1997 ж., N 29, 226-құжат)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"ПетроАльянс" геофизикалық компаниясына "Сазанқұрақ" бірлескен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кәсіпорынымен жасалған 1998 жылғы 11 маусымдағы келісім-шартқа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мұнай және газ ұңғыларында геофизикалық зерттеулер жүргізу үшін АҚШ-тан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-6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белсенділігі 540х10 кюри Cs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-6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белсенділігі 2,5х10 кюри Ra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белсенділігі 500х10 кюри Am 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белсенділігі 18 кюри Am 241-Be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белсенділігі 2 кюри Cs 137 (2 дана)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радиоактивтік сәулелену көздерін әкелуге рұқсат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белгіленген тәртіппен лицензия 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орындалуына бақылау жасау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Ғылым министрлiгі - Ғылым академиясының Атом энергиясы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агенттігіне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