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eb8a" w14:textId="60fe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Ішкі істер министрлігіне Чех Республикасынан оқ-дәрісімен және керек-жарағымен қару әкелуге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Yкіметінің ҚАУЛЫСЫ »1998 жылғы 5 тамыз N 744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тауарлардың (жұмыстардың, қызмет көрсетулердің) экспорты мен импортын лицензиялау туралы" Қазақстан Республикасы Yкіметінің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(Қазақстан Республикасының ПҮАЖ-ы, 1997 ж., N 29, 266-құжат) Қазақстан Республикасының Yкіметі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Ішкі істер министрлігіне Чех Республикасынан "Банзай ЛТД" чех компаниясының Қазақстан Республикасының Ішкі істер министрлігіне тегін беретін, қосымшаға сәйкес оқ-дәрісімен және керек-жарағымен қару әкелуге рұқсат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Энергетика, индустрия және сауда министрлігі Қазақстан Республикасының заңдарында белгіленген тәртіппен лицензия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Yкіметінің»1998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5 тамыз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744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Қарудың, оқ-дәрілер мен керек-жарақтың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1. Тапаншалар СЭҚ ТН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ЧЗ 75 Б 9мм "Люгер" тапаншасы          - 75 бірлік     930300100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ЧЗ 75 Д 9мм "Люгер" тапаншасы          - 30 бірлік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ЧЗ 83 7,65 мм Браунинг                 - 20 бірлік     930200900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ЧЗ 100 9 мм "Люгер" тапаншасы          - 10 бірлік     930200100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2. Оқ-дәрілер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 мм "Люгер" патрондары                - 35 000 дана   930630100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7,65 мм Браунинг патрондары            - 10 000 дана   бұл 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3. Тапаншалардың керек-жарақтары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ЧЗ 75 Б арналған оққалта               - 32 дана       930510000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ЧЗ 75 Д арналған оққалта               - 30 дана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ЧЗ 83 7,65 Браунингке арналған оққалта - 15 дана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ЧЗ 100 9 мм "Люгер" арналған оққалта   - 10 дана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Ағаш саптар                            - 81 дана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ЧЗ 75 арналған резеңке саптар          - 35 дана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Тритий көздегіш                        - 24 дана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Тритий қарауыл                         - 61 дана       бұл 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4. Тапанша қаптары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ЧЗ 75 арналған                                         4202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 249 қолтықтың астынан тағылатын     - 30 дана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ЧЗ 100 арналған                                 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 202-5 белге тағылатын               - 10 дана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 208-3 белге тағылатын               - 1 дана 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 218-1 қолтықтың астынан көлденең    - 4 дана 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тағылатын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Қызметтік белдік                       9 жиынтық       бұл 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