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306562" w14:textId="530656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"Жiбек жолы - Қазақстан" ұлттық компаниясы" акционерлiк қоғамы туралы</w:t>
      </w:r>
    </w:p>
    <w:p>
      <w:pPr>
        <w:spacing w:after="0"/>
        <w:ind w:left="0"/>
        <w:jc w:val="both"/>
      </w:pPr>
      <w:r>
        <w:rPr>
          <w:rFonts w:ascii="Times New Roman"/>
          <w:b w:val="false"/>
          <w:i w:val="false"/>
          <w:color w:val="000000"/>
          <w:sz w:val="28"/>
        </w:rPr>
        <w:t>Қазақстан Республикасы Үкiметiнiң Қаулысы 1998 жылғы 10 тамыздағы N 758</w:t>
      </w:r>
    </w:p>
    <w:p>
      <w:pPr>
        <w:spacing w:after="0"/>
        <w:ind w:left="0"/>
        <w:jc w:val="both"/>
      </w:pPr>
      <w:bookmarkStart w:name="z0" w:id="0"/>
      <w:r>
        <w:rPr>
          <w:rFonts w:ascii="Times New Roman"/>
          <w:b w:val="false"/>
          <w:i w:val="false"/>
          <w:color w:val="000000"/>
          <w:sz w:val="28"/>
        </w:rPr>
        <w:t>
      "Жiбек жолының тарихи орталықтарын қайта өркендету, түркi тiлдес мемлекеттердiң мәдени мұрасын сақтау және сабақтастыра дамыту, туризм инфрақұрылымын жасау" атты Қазақстан Республикасының Мемлекеттiк бағдарламасы туралы" Қазақстан Республикасы Президентiнiң 1998 жылғы 27 ақпандағы N 3859 </w:t>
      </w:r>
      <w:r>
        <w:rPr>
          <w:rFonts w:ascii="Times New Roman"/>
          <w:b w:val="false"/>
          <w:i w:val="false"/>
          <w:color w:val="000000"/>
          <w:sz w:val="28"/>
        </w:rPr>
        <w:t xml:space="preserve">U983859_ </w:t>
      </w:r>
      <w:r>
        <w:rPr>
          <w:rFonts w:ascii="Times New Roman"/>
          <w:b w:val="false"/>
          <w:i w:val="false"/>
          <w:color w:val="000000"/>
          <w:sz w:val="28"/>
        </w:rPr>
        <w:t xml:space="preserve">Жарлығын iске асыру мақсатында Қазақстан Республикасының Үкiметi қаулы етедi: </w:t>
      </w:r>
      <w:r>
        <w:br/>
      </w:r>
      <w:r>
        <w:rPr>
          <w:rFonts w:ascii="Times New Roman"/>
          <w:b w:val="false"/>
          <w:i w:val="false"/>
          <w:color w:val="000000"/>
          <w:sz w:val="28"/>
        </w:rPr>
        <w:t xml:space="preserve">
      1. Қазақстан Республикасы Қаржы министрлiгiнiң Мемлекеттiк мүлiк және жекешелендiру департаментi Қазақстан Республикасының Энергетика, индустрия және сауда министрлiгiмен, Бiлiм, мәдениет және денсаулық сақтау министрлiгiмен, Ғылым министрлiгi - Ғылым академиясымен бiрлесе отырып, заңдарда белгiленген тәртiппен бiр айлық мерзiмде мемлекет үлесi кемiнде 50 процентiне 1 акция қосылатын "Жiбек жолы - Қазақстан" ұлттық компаниясы" ашық акционерлiк қоғамын құру жөнiндегi қажеттi ұйымдастыру шараларын жүргiзсiн және оның Жарғысын бекiтсiн. </w:t>
      </w:r>
      <w:r>
        <w:br/>
      </w:r>
      <w:r>
        <w:rPr>
          <w:rFonts w:ascii="Times New Roman"/>
          <w:b w:val="false"/>
          <w:i w:val="false"/>
          <w:color w:val="000000"/>
          <w:sz w:val="28"/>
        </w:rPr>
        <w:t xml:space="preserve">
      2."Жiбек жолы - Қазақстан" ұлттық компаниясы ашық акционерлiк қоғамының негiзгi мiндеттерi болып мыналар белгiленсiн: </w:t>
      </w:r>
      <w:r>
        <w:br/>
      </w:r>
      <w:r>
        <w:rPr>
          <w:rFonts w:ascii="Times New Roman"/>
          <w:b w:val="false"/>
          <w:i w:val="false"/>
          <w:color w:val="000000"/>
          <w:sz w:val="28"/>
        </w:rPr>
        <w:t xml:space="preserve">
      тарихи қалаларды қайта жаңғырту және Қазақстан Республикасы туризмiнiң инфрақұрылымын дамыту бойынша ұйымдар мен жеке тұлғалардың өзара iс-әрекетiн қамтамасыз ету, сондай-ақ қажеттi ғылыми және өндiрiстiк әлеуеттi бiрiктiру; </w:t>
      </w:r>
      <w:r>
        <w:br/>
      </w:r>
      <w:r>
        <w:rPr>
          <w:rFonts w:ascii="Times New Roman"/>
          <w:b w:val="false"/>
          <w:i w:val="false"/>
          <w:color w:val="000000"/>
          <w:sz w:val="28"/>
        </w:rPr>
        <w:t xml:space="preserve">
      Жiбек жолы бойындағы объектiлердi археологиялық, сәулеттiк, қала құрылыстық зерттеу, Жiбек жолының тарихи-мәдени мұрасы туралы деректер банкiн жасау; </w:t>
      </w:r>
      <w:r>
        <w:br/>
      </w:r>
      <w:r>
        <w:rPr>
          <w:rFonts w:ascii="Times New Roman"/>
          <w:b w:val="false"/>
          <w:i w:val="false"/>
          <w:color w:val="000000"/>
          <w:sz w:val="28"/>
        </w:rPr>
        <w:t xml:space="preserve">
      Жiбек жолы бойындағы туризм объектiлерiнiң тiзбесiне енгiзiлген тарихи қалалар мен басқа да елдi мекендердi дамытудың негiзгi кезеңдерiн (не фрагменттерiн) жаңғырту және мұражайландыру мен көркейту; </w:t>
      </w:r>
      <w:r>
        <w:br/>
      </w:r>
      <w:r>
        <w:rPr>
          <w:rFonts w:ascii="Times New Roman"/>
          <w:b w:val="false"/>
          <w:i w:val="false"/>
          <w:color w:val="000000"/>
          <w:sz w:val="28"/>
        </w:rPr>
        <w:t xml:space="preserve">
      Жiбек жолының тарихи орталықтарының дәстүрлi құрылыстарын қалпына келтiру (регенерациялау) және сабақтастыра дамыту, оларда түбегейлi сәулеттiк-кеңiстiктiк және этномәдени ортаны түлету, аумақты көркейту және инженерлiк-коммуникациялық қамтамасыз ету; </w:t>
      </w:r>
      <w:r>
        <w:br/>
      </w:r>
      <w:r>
        <w:rPr>
          <w:rFonts w:ascii="Times New Roman"/>
          <w:b w:val="false"/>
          <w:i w:val="false"/>
          <w:color w:val="000000"/>
          <w:sz w:val="28"/>
        </w:rPr>
        <w:t xml:space="preserve">
      Жiбек жолындағы қалалар мен елдi мекендердiң дәстүрлi құрылыстарының базасында туризм инфрақұрылымын: сервистiк қызмет көрсету және сауда кәсiпорындарын, ғибадаттық және туристiк кешендердi, халықтық қолөнер шеберханаларын, этнографиялық мұражайлар мен театрларды, салттық табыну және тарихи, дiни орталықтарды және басқаларын құру; </w:t>
      </w:r>
      <w:r>
        <w:br/>
      </w:r>
      <w:r>
        <w:rPr>
          <w:rFonts w:ascii="Times New Roman"/>
          <w:b w:val="false"/>
          <w:i w:val="false"/>
          <w:color w:val="000000"/>
          <w:sz w:val="28"/>
        </w:rPr>
        <w:t xml:space="preserve">
      жергiлiктi, аймақтық және халықаралық деңгейлерде және оның алуан қырлы барлық (танымдық, iскерлiк, спорттық, сауықтыру, экзотикалық және т.б.) түрiнде туризм және ғибаттық индустрияны дамыту; </w:t>
      </w:r>
      <w:r>
        <w:br/>
      </w:r>
      <w:r>
        <w:rPr>
          <w:rFonts w:ascii="Times New Roman"/>
          <w:b w:val="false"/>
          <w:i w:val="false"/>
          <w:color w:val="000000"/>
          <w:sz w:val="28"/>
        </w:rPr>
        <w:t xml:space="preserve">
      тарихи ландшафтарды, керуен жолдарын, атты және жаяу жүргiншiлер маршруттарын қалпына келтiру, Жiбек жолы бойындағы ортаны iзгiлендiру, оларды қайта жаңарту, көркейту және пайдалану, жол сервисi инфрақұрылымын құру; </w:t>
      </w:r>
      <w:r>
        <w:br/>
      </w:r>
      <w:r>
        <w:rPr>
          <w:rFonts w:ascii="Times New Roman"/>
          <w:b w:val="false"/>
          <w:i w:val="false"/>
          <w:color w:val="000000"/>
          <w:sz w:val="28"/>
        </w:rPr>
        <w:t xml:space="preserve">
      аймақтық экономиканы дамытуды ынталандыру, жергiлiктi халықтың жұмыспен қамтылуын қамтамасыз ету; </w:t>
      </w:r>
      <w:r>
        <w:br/>
      </w:r>
      <w:r>
        <w:rPr>
          <w:rFonts w:ascii="Times New Roman"/>
          <w:b w:val="false"/>
          <w:i w:val="false"/>
          <w:color w:val="000000"/>
          <w:sz w:val="28"/>
        </w:rPr>
        <w:t xml:space="preserve">
      Қазақстан Республикасының "Жiбек жолының тарихи орталықтарын қайта өркендету, түркi тiлдес мемлекеттердiң мәдени мұрасын сақтау және сабақтастыра дамыту, туризм инфрақұрылымын жасау" атты Мемлекеттiк бағдарламасын (бұдан әрi - Мемлекеттiк бағдарлама) iске асыру бойынша мемлекет мүддесiн бiлдiру және ұйымдар мен кәсiпорындардың, шығармашылық одақтар мен коммерциялық құрылымдардың iс-әрекетiн бiрiктiру; </w:t>
      </w:r>
      <w:r>
        <w:br/>
      </w:r>
      <w:r>
        <w:rPr>
          <w:rFonts w:ascii="Times New Roman"/>
          <w:b w:val="false"/>
          <w:i w:val="false"/>
          <w:color w:val="000000"/>
          <w:sz w:val="28"/>
        </w:rPr>
        <w:t xml:space="preserve">
      Мемлекеттiк бағдарлама объектiлерiн инвестициялауға және салуға арналған конкурстарды (тендерлердi) ұйымдастыру; </w:t>
      </w:r>
      <w:r>
        <w:br/>
      </w:r>
      <w:r>
        <w:rPr>
          <w:rFonts w:ascii="Times New Roman"/>
          <w:b w:val="false"/>
          <w:i w:val="false"/>
          <w:color w:val="000000"/>
          <w:sz w:val="28"/>
        </w:rPr>
        <w:t xml:space="preserve">
      Жiбек жолы трассасын тарихи - сәулеттiк және қала құрылысы зерттеулерiн қамтамасыз ету жөнiнде жаңа жобаларды әзiрлеу мен iске асыру; </w:t>
      </w:r>
      <w:r>
        <w:br/>
      </w:r>
      <w:r>
        <w:rPr>
          <w:rFonts w:ascii="Times New Roman"/>
          <w:b w:val="false"/>
          <w:i w:val="false"/>
          <w:color w:val="000000"/>
          <w:sz w:val="28"/>
        </w:rPr>
        <w:t xml:space="preserve">
      туризм инфрақұрылымы объектiлерiн салу. </w:t>
      </w:r>
      <w:r>
        <w:br/>
      </w:r>
      <w:r>
        <w:rPr>
          <w:rFonts w:ascii="Times New Roman"/>
          <w:b w:val="false"/>
          <w:i w:val="false"/>
          <w:color w:val="000000"/>
          <w:sz w:val="28"/>
        </w:rPr>
        <w:t xml:space="preserve">
      3. </w:t>
      </w:r>
      <w:r>
        <w:br/>
      </w:r>
      <w:r>
        <w:rPr>
          <w:rFonts w:ascii="Times New Roman"/>
          <w:b w:val="false"/>
          <w:i w:val="false"/>
          <w:color w:val="000000"/>
          <w:sz w:val="28"/>
        </w:rPr>
        <w:t xml:space="preserve">
      ЕСКЕРТУ. 3-тармақ алынып тасталды - ҚР Үкіметінің 2000.10.31. N 1642 </w:t>
      </w:r>
      <w:r>
        <w:br/>
      </w:r>
      <w:r>
        <w:rPr>
          <w:rFonts w:ascii="Times New Roman"/>
          <w:b w:val="false"/>
          <w:i w:val="false"/>
          <w:color w:val="000000"/>
          <w:sz w:val="28"/>
        </w:rPr>
        <w:t>
               қаулысымен. </w:t>
      </w:r>
      <w:r>
        <w:rPr>
          <w:rFonts w:ascii="Times New Roman"/>
          <w:b w:val="false"/>
          <w:i w:val="false"/>
          <w:color w:val="000000"/>
          <w:sz w:val="28"/>
        </w:rPr>
        <w:t xml:space="preserve">P001642_ </w:t>
      </w:r>
      <w:r>
        <w:br/>
      </w:r>
      <w:r>
        <w:rPr>
          <w:rFonts w:ascii="Times New Roman"/>
          <w:b w:val="false"/>
          <w:i w:val="false"/>
          <w:color w:val="000000"/>
          <w:sz w:val="28"/>
        </w:rPr>
        <w:t xml:space="preserve">
      4. Қазақстан Республикасының Бiлiм, мәдениет және денсаулық сақтау министрлiгi, Ауыл шаруашылығы министрлiгi, Көлiк және коммуникациялар министрлiгi, Алматы , Ақмола, Шығыс Қазақстан, Жамбыл, Оңтүстiк Қазақстан, Қарағанды, Қызылорда, Маңғыстау облыстарының, Астана және Алматы қалаларының әкiмдерi "Жiбек жолы - Қазақстан" ұлттық компаниясы" акционерлiк қоғамымен бiрлесе отырып ол мемлекеттiк тiркеуден өткеннен кейiн 2 апта мерзiм iшiнде Қазақстан Республикасының Әдiлет министрлiгiне ұйымдардың Мемлекеттiк бағдарламаны iске асыру үшiн қажеттi, мемлекет меншiгiндегi мүлкi мен акцияларының мемлекеттiк пакеттерiнiң тiзбесi жөнiнде ұсыныстар енгiзсiн. </w:t>
      </w:r>
      <w:r>
        <w:br/>
      </w:r>
      <w:r>
        <w:rPr>
          <w:rFonts w:ascii="Times New Roman"/>
          <w:b w:val="false"/>
          <w:i w:val="false"/>
          <w:color w:val="000000"/>
          <w:sz w:val="28"/>
        </w:rPr>
        <w:t xml:space="preserve">
      5. Қазақстан Республикасы Қаржы министрлiгiнiң Мемлекеттiк мүлiк және жекешелендiру департаментi бiр ай мерзiм iшiнде "Жiбек жолы - Қазақстан" ұлттық компаниясы" акционерлiк қоғамына осы қаулының 4-тармағына сәйкес объектiлердi беретiн болсын. </w:t>
      </w:r>
      <w:r>
        <w:br/>
      </w:r>
      <w:r>
        <w:rPr>
          <w:rFonts w:ascii="Times New Roman"/>
          <w:b w:val="false"/>
          <w:i w:val="false"/>
          <w:color w:val="000000"/>
          <w:sz w:val="28"/>
        </w:rPr>
        <w:t xml:space="preserve">
      6. </w:t>
      </w:r>
      <w:r>
        <w:br/>
      </w:r>
      <w:r>
        <w:rPr>
          <w:rFonts w:ascii="Times New Roman"/>
          <w:b w:val="false"/>
          <w:i w:val="false"/>
          <w:color w:val="000000"/>
          <w:sz w:val="28"/>
        </w:rPr>
        <w:t xml:space="preserve">
      7. Қазақстан Республикасының Инвестициялар жөнiндегi </w:t>
      </w:r>
    </w:p>
    <w:bookmarkEnd w:id="0"/>
    <w:bookmarkStart w:name="z1"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мемлекеттiк комитетi, Қазақстан Республикасы Қаржы министрлiгiнiң</w:t>
      </w:r>
    </w:p>
    <w:p>
      <w:pPr>
        <w:spacing w:after="0"/>
        <w:ind w:left="0"/>
        <w:jc w:val="both"/>
      </w:pPr>
      <w:r>
        <w:rPr>
          <w:rFonts w:ascii="Times New Roman"/>
          <w:b w:val="false"/>
          <w:i w:val="false"/>
          <w:color w:val="000000"/>
          <w:sz w:val="28"/>
        </w:rPr>
        <w:t>Сырттан қарыз алу жөнiндегi комитетi Мемлекеттiк бағдарламаны iске</w:t>
      </w:r>
    </w:p>
    <w:p>
      <w:pPr>
        <w:spacing w:after="0"/>
        <w:ind w:left="0"/>
        <w:jc w:val="both"/>
      </w:pPr>
      <w:r>
        <w:rPr>
          <w:rFonts w:ascii="Times New Roman"/>
          <w:b w:val="false"/>
          <w:i w:val="false"/>
          <w:color w:val="000000"/>
          <w:sz w:val="28"/>
        </w:rPr>
        <w:t>асыру үшiн тiкелей инвестицияларды, қайтарусыз қаржылық және</w:t>
      </w:r>
    </w:p>
    <w:p>
      <w:pPr>
        <w:spacing w:after="0"/>
        <w:ind w:left="0"/>
        <w:jc w:val="both"/>
      </w:pPr>
      <w:r>
        <w:rPr>
          <w:rFonts w:ascii="Times New Roman"/>
          <w:b w:val="false"/>
          <w:i w:val="false"/>
          <w:color w:val="000000"/>
          <w:sz w:val="28"/>
        </w:rPr>
        <w:t>техникалық көмектi тарту жөнiнде шаралар қабылдасын.</w:t>
      </w:r>
    </w:p>
    <w:p>
      <w:pPr>
        <w:spacing w:after="0"/>
        <w:ind w:left="0"/>
        <w:jc w:val="both"/>
      </w:pPr>
      <w:r>
        <w:rPr>
          <w:rFonts w:ascii="Times New Roman"/>
          <w:b w:val="false"/>
          <w:i w:val="false"/>
          <w:color w:val="000000"/>
          <w:sz w:val="28"/>
        </w:rPr>
        <w:t>     8.</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ЕСКЕРТУ.6 және 8-тармақтар алынып тасталды - ҚР Үкіметінің 1999.06.07.</w:t>
      </w:r>
    </w:p>
    <w:p>
      <w:pPr>
        <w:spacing w:after="0"/>
        <w:ind w:left="0"/>
        <w:jc w:val="both"/>
      </w:pPr>
      <w:r>
        <w:rPr>
          <w:rFonts w:ascii="Times New Roman"/>
          <w:b w:val="false"/>
          <w:i w:val="false"/>
          <w:color w:val="000000"/>
          <w:sz w:val="28"/>
        </w:rPr>
        <w:t xml:space="preserve">             N 705 қаулысымен.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P990705_</w:t>
      </w:r>
    </w:p>
    <w:p>
      <w:pPr>
        <w:spacing w:after="0"/>
        <w:ind w:left="0"/>
        <w:jc w:val="both"/>
      </w:pPr>
      <w:r>
        <w:br/>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Премьер-Министрi</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Үкiметiнiң</w:t>
      </w:r>
    </w:p>
    <w:p>
      <w:pPr>
        <w:spacing w:after="0"/>
        <w:ind w:left="0"/>
        <w:jc w:val="both"/>
      </w:pPr>
      <w:r>
        <w:rPr>
          <w:rFonts w:ascii="Times New Roman"/>
          <w:b w:val="false"/>
          <w:i w:val="false"/>
          <w:color w:val="000000"/>
          <w:sz w:val="28"/>
        </w:rPr>
        <w:t>                                           1998 жылғы 10 тамыздағы</w:t>
      </w:r>
    </w:p>
    <w:p>
      <w:pPr>
        <w:spacing w:after="0"/>
        <w:ind w:left="0"/>
        <w:jc w:val="both"/>
      </w:pPr>
      <w:r>
        <w:rPr>
          <w:rFonts w:ascii="Times New Roman"/>
          <w:b w:val="false"/>
          <w:i w:val="false"/>
          <w:color w:val="000000"/>
          <w:sz w:val="28"/>
        </w:rPr>
        <w:t>                                           N 758 қаулысымен</w:t>
      </w:r>
    </w:p>
    <w:p>
      <w:pPr>
        <w:spacing w:after="0"/>
        <w:ind w:left="0"/>
        <w:jc w:val="both"/>
      </w:pPr>
      <w:r>
        <w:rPr>
          <w:rFonts w:ascii="Times New Roman"/>
          <w:b w:val="false"/>
          <w:i w:val="false"/>
          <w:color w:val="000000"/>
          <w:sz w:val="28"/>
        </w:rPr>
        <w:t>                                                 бекiтiлген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"Жiбек жолы - Қазақстан" ұлттық компаниясы</w:t>
      </w:r>
    </w:p>
    <w:p>
      <w:pPr>
        <w:spacing w:after="0"/>
        <w:ind w:left="0"/>
        <w:jc w:val="both"/>
      </w:pPr>
      <w:r>
        <w:rPr>
          <w:rFonts w:ascii="Times New Roman"/>
          <w:b w:val="false"/>
          <w:i w:val="false"/>
          <w:color w:val="000000"/>
          <w:sz w:val="28"/>
        </w:rPr>
        <w:t>                         Байқаушы кеңесiнiң</w:t>
      </w:r>
    </w:p>
    <w:p>
      <w:pPr>
        <w:spacing w:after="0"/>
        <w:ind w:left="0"/>
        <w:jc w:val="both"/>
      </w:pPr>
      <w:r>
        <w:rPr>
          <w:rFonts w:ascii="Times New Roman"/>
          <w:b w:val="false"/>
          <w:i w:val="false"/>
          <w:color w:val="000000"/>
          <w:sz w:val="28"/>
        </w:rPr>
        <w:t>                               ҚҰРАМЫ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Арын Ерлан Мұхтарұлы         - Қазақстан Республикасы Бiлiм,</w:t>
      </w:r>
    </w:p>
    <w:p>
      <w:pPr>
        <w:spacing w:after="0"/>
        <w:ind w:left="0"/>
        <w:jc w:val="both"/>
      </w:pPr>
      <w:r>
        <w:rPr>
          <w:rFonts w:ascii="Times New Roman"/>
          <w:b w:val="false"/>
          <w:i w:val="false"/>
          <w:color w:val="000000"/>
          <w:sz w:val="28"/>
        </w:rPr>
        <w:t>                                    мәдениет және денсаулық сақтау</w:t>
      </w:r>
    </w:p>
    <w:p>
      <w:pPr>
        <w:spacing w:after="0"/>
        <w:ind w:left="0"/>
        <w:jc w:val="both"/>
      </w:pPr>
      <w:r>
        <w:rPr>
          <w:rFonts w:ascii="Times New Roman"/>
          <w:b w:val="false"/>
          <w:i w:val="false"/>
          <w:color w:val="000000"/>
          <w:sz w:val="28"/>
        </w:rPr>
        <w:t>                                    вице-министрi, төраға</w:t>
      </w:r>
    </w:p>
    <w:p>
      <w:pPr>
        <w:spacing w:after="0"/>
        <w:ind w:left="0"/>
        <w:jc w:val="both"/>
      </w:pPr>
      <w:r>
        <w:rPr>
          <w:rFonts w:ascii="Times New Roman"/>
          <w:b w:val="false"/>
          <w:i w:val="false"/>
          <w:color w:val="000000"/>
          <w:sz w:val="28"/>
        </w:rPr>
        <w:t>     Аймақов Бауыржан             - Қазақстан Республикасы</w:t>
      </w:r>
    </w:p>
    <w:p>
      <w:pPr>
        <w:spacing w:after="0"/>
        <w:ind w:left="0"/>
        <w:jc w:val="both"/>
      </w:pPr>
      <w:r>
        <w:rPr>
          <w:rFonts w:ascii="Times New Roman"/>
          <w:b w:val="false"/>
          <w:i w:val="false"/>
          <w:color w:val="000000"/>
          <w:sz w:val="28"/>
        </w:rPr>
        <w:t>     Жаңабекұлы                     Инвестициялар жөнiндегi</w:t>
      </w:r>
    </w:p>
    <w:p>
      <w:pPr>
        <w:spacing w:after="0"/>
        <w:ind w:left="0"/>
        <w:jc w:val="both"/>
      </w:pPr>
      <w:r>
        <w:rPr>
          <w:rFonts w:ascii="Times New Roman"/>
          <w:b w:val="false"/>
          <w:i w:val="false"/>
          <w:color w:val="000000"/>
          <w:sz w:val="28"/>
        </w:rPr>
        <w:t>                                    мемлекеттiк комитетiнiң</w:t>
      </w:r>
    </w:p>
    <w:p>
      <w:pPr>
        <w:spacing w:after="0"/>
        <w:ind w:left="0"/>
        <w:jc w:val="both"/>
      </w:pPr>
      <w:r>
        <w:rPr>
          <w:rFonts w:ascii="Times New Roman"/>
          <w:b w:val="false"/>
          <w:i w:val="false"/>
          <w:color w:val="000000"/>
          <w:sz w:val="28"/>
        </w:rPr>
        <w:t>                                    директоры</w:t>
      </w:r>
    </w:p>
    <w:p>
      <w:pPr>
        <w:spacing w:after="0"/>
        <w:ind w:left="0"/>
        <w:jc w:val="both"/>
      </w:pPr>
      <w:r>
        <w:rPr>
          <w:rFonts w:ascii="Times New Roman"/>
          <w:b w:val="false"/>
          <w:i w:val="false"/>
          <w:color w:val="000000"/>
          <w:sz w:val="28"/>
        </w:rPr>
        <w:t>     Досмұхамбетов Темiрхан       - Қазақстан Республикасының Бiлiм,</w:t>
      </w:r>
    </w:p>
    <w:p>
      <w:pPr>
        <w:spacing w:after="0"/>
        <w:ind w:left="0"/>
        <w:jc w:val="both"/>
      </w:pPr>
      <w:r>
        <w:rPr>
          <w:rFonts w:ascii="Times New Roman"/>
          <w:b w:val="false"/>
          <w:i w:val="false"/>
          <w:color w:val="000000"/>
          <w:sz w:val="28"/>
        </w:rPr>
        <w:t>     Мыңайдарұлы                    мәдениет және денсаулық сақтау</w:t>
      </w:r>
    </w:p>
    <w:p>
      <w:pPr>
        <w:spacing w:after="0"/>
        <w:ind w:left="0"/>
        <w:jc w:val="both"/>
      </w:pPr>
      <w:r>
        <w:rPr>
          <w:rFonts w:ascii="Times New Roman"/>
          <w:b w:val="false"/>
          <w:i w:val="false"/>
          <w:color w:val="000000"/>
          <w:sz w:val="28"/>
        </w:rPr>
        <w:t>                                    министрлiгi Туризм және спорт</w:t>
      </w:r>
    </w:p>
    <w:p>
      <w:pPr>
        <w:spacing w:after="0"/>
        <w:ind w:left="0"/>
        <w:jc w:val="both"/>
      </w:pPr>
      <w:r>
        <w:rPr>
          <w:rFonts w:ascii="Times New Roman"/>
          <w:b w:val="false"/>
          <w:i w:val="false"/>
          <w:color w:val="000000"/>
          <w:sz w:val="28"/>
        </w:rPr>
        <w:t>                                    комитетiнiң төрағасы</w:t>
      </w:r>
    </w:p>
    <w:p>
      <w:pPr>
        <w:spacing w:after="0"/>
        <w:ind w:left="0"/>
        <w:jc w:val="both"/>
      </w:pPr>
      <w:r>
        <w:rPr>
          <w:rFonts w:ascii="Times New Roman"/>
          <w:b w:val="false"/>
          <w:i w:val="false"/>
          <w:color w:val="000000"/>
          <w:sz w:val="28"/>
        </w:rPr>
        <w:t>     Ертiлесова Жанат             - Қазақстан Республикасы Қаржы</w:t>
      </w:r>
    </w:p>
    <w:p>
      <w:pPr>
        <w:spacing w:after="0"/>
        <w:ind w:left="0"/>
        <w:jc w:val="both"/>
      </w:pPr>
      <w:r>
        <w:rPr>
          <w:rFonts w:ascii="Times New Roman"/>
          <w:b w:val="false"/>
          <w:i w:val="false"/>
          <w:color w:val="000000"/>
          <w:sz w:val="28"/>
        </w:rPr>
        <w:t>     Жұрғалиқызы                    бiрiншi вице-министрi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Қосынов Төребек              - Қазақстан Республикасы Ауыл</w:t>
      </w:r>
    </w:p>
    <w:p>
      <w:pPr>
        <w:spacing w:after="0"/>
        <w:ind w:left="0"/>
        <w:jc w:val="both"/>
      </w:pPr>
      <w:r>
        <w:rPr>
          <w:rFonts w:ascii="Times New Roman"/>
          <w:b w:val="false"/>
          <w:i w:val="false"/>
          <w:color w:val="000000"/>
          <w:sz w:val="28"/>
        </w:rPr>
        <w:t>     Олжабайұлы                     шаруашылығы министрлiгiнiң</w:t>
      </w:r>
    </w:p>
    <w:p>
      <w:pPr>
        <w:spacing w:after="0"/>
        <w:ind w:left="0"/>
        <w:jc w:val="both"/>
      </w:pPr>
      <w:r>
        <w:rPr>
          <w:rFonts w:ascii="Times New Roman"/>
          <w:b w:val="false"/>
          <w:i w:val="false"/>
          <w:color w:val="000000"/>
          <w:sz w:val="28"/>
        </w:rPr>
        <w:t>                                    Орман және аң шаруашылығы</w:t>
      </w:r>
    </w:p>
    <w:p>
      <w:pPr>
        <w:spacing w:after="0"/>
        <w:ind w:left="0"/>
        <w:jc w:val="both"/>
      </w:pPr>
      <w:r>
        <w:rPr>
          <w:rFonts w:ascii="Times New Roman"/>
          <w:b w:val="false"/>
          <w:i w:val="false"/>
          <w:color w:val="000000"/>
          <w:sz w:val="28"/>
        </w:rPr>
        <w:t>                                    комитетiнiң төрағасы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Қошанов Аманжол              - Қазақстан Республикасы Ғылым</w:t>
      </w:r>
    </w:p>
    <w:p>
      <w:pPr>
        <w:spacing w:after="0"/>
        <w:ind w:left="0"/>
        <w:jc w:val="both"/>
      </w:pPr>
      <w:r>
        <w:rPr>
          <w:rFonts w:ascii="Times New Roman"/>
          <w:b w:val="false"/>
          <w:i w:val="false"/>
          <w:color w:val="000000"/>
          <w:sz w:val="28"/>
        </w:rPr>
        <w:t>     Қошанұлы                       министрлiгi - Ғылым академиясы</w:t>
      </w:r>
    </w:p>
    <w:p>
      <w:pPr>
        <w:spacing w:after="0"/>
        <w:ind w:left="0"/>
        <w:jc w:val="both"/>
      </w:pPr>
      <w:r>
        <w:rPr>
          <w:rFonts w:ascii="Times New Roman"/>
          <w:b w:val="false"/>
          <w:i w:val="false"/>
          <w:color w:val="000000"/>
          <w:sz w:val="28"/>
        </w:rPr>
        <w:t>                                    вице-президентi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Құлыбаев Асқар               - "Жiбек жолы - Қазақстан"</w:t>
      </w:r>
    </w:p>
    <w:p>
      <w:pPr>
        <w:spacing w:after="0"/>
        <w:ind w:left="0"/>
        <w:jc w:val="both"/>
      </w:pPr>
      <w:r>
        <w:rPr>
          <w:rFonts w:ascii="Times New Roman"/>
          <w:b w:val="false"/>
          <w:i w:val="false"/>
          <w:color w:val="000000"/>
          <w:sz w:val="28"/>
        </w:rPr>
        <w:t>     Алтынбекұлы                    ұлттық компаниясының президентi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Сарабекова Тәрбие            - Қазақстан Республикасы Қаржы</w:t>
      </w:r>
    </w:p>
    <w:p>
      <w:pPr>
        <w:spacing w:after="0"/>
        <w:ind w:left="0"/>
        <w:jc w:val="both"/>
      </w:pPr>
      <w:r>
        <w:rPr>
          <w:rFonts w:ascii="Times New Roman"/>
          <w:b w:val="false"/>
          <w:i w:val="false"/>
          <w:color w:val="000000"/>
          <w:sz w:val="28"/>
        </w:rPr>
        <w:t>     Сербайқызы                     министрлiгiнiң Мемлекеттiк мүлiк</w:t>
      </w:r>
    </w:p>
    <w:p>
      <w:pPr>
        <w:spacing w:after="0"/>
        <w:ind w:left="0"/>
        <w:jc w:val="both"/>
      </w:pPr>
      <w:r>
        <w:rPr>
          <w:rFonts w:ascii="Times New Roman"/>
          <w:b w:val="false"/>
          <w:i w:val="false"/>
          <w:color w:val="000000"/>
          <w:sz w:val="28"/>
        </w:rPr>
        <w:t>                                    және жекешелендiру департаментi</w:t>
      </w:r>
    </w:p>
    <w:p>
      <w:pPr>
        <w:spacing w:after="0"/>
        <w:ind w:left="0"/>
        <w:jc w:val="both"/>
      </w:pPr>
      <w:r>
        <w:rPr>
          <w:rFonts w:ascii="Times New Roman"/>
          <w:b w:val="false"/>
          <w:i w:val="false"/>
          <w:color w:val="000000"/>
          <w:sz w:val="28"/>
        </w:rPr>
        <w:t>                                    директорының орынбасары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