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c7d3" w14:textId="5b0c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 кепiлге беруге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13 тамыздағы N 766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жер қойнауын пайдалану жөнiнде операциялар жүргiзуге арналған келiсiм-шарттарды жасасудың тәртiбi туралы және Жер қойнауын пайдалану құқығын кепiлге беруге рұқсат берудiң тәртiбi туралы ережелердi бекiту туралы" Қазақстан Республикасы Үкiметiнiң 1998 жылғы 27 мамырдағы N 484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P980484_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"Алтын-Арқа" жабық үлгiдегi акционерлiк қоғамына Қазақстан Республикасы Үкiметiнiң Шығыс Қазақстан облысындағы Жерек кен орнын игеруге 1997 жылғы 28 мамырдағы МГ сериясы N 107 Д Лицензиясымен берiлген кен қойнауын пайдалану құқығын кепiл ретiнде "Қазақстан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мемлекеттiк Экспорт-импорт банкi"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кәсiпорнына беруге рұқсат етiлсiн.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рұқсаттың қолданылу мерзiмi - алты 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қаулының орындалуына бақылау жасау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Инвестициялар жөнiндегi мемлекеттiк комитетiне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