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71e44" w14:textId="e671e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шетелдік сақтандыру жөніндегі "Қазақинстрах" мемлекеттік компаниясын қайта ұйымдастыру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1998 жылғы 17 тамыздағы N 776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"ҚХЖБ-топ" ұлттық инвестициялық қаржы акционерлік компаниясын құру туралы" Қазақстан Республикасы Президентінің 1998 жылғы 2 маусымдағы N 4003 </w:t>
      </w:r>
      <w:r>
        <w:rPr>
          <w:rFonts w:ascii="Times New Roman"/>
          <w:b w:val="false"/>
          <w:i w:val="false"/>
          <w:color w:val="000000"/>
          <w:sz w:val="28"/>
        </w:rPr>
        <w:t xml:space="preserve">U984003_ 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 іске асыру мақсатында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шетелдік сақтандыру жөніндегі "Қазақинстрах" мемлекеттік компаниясы жарғылық капиталында мемлекеттің 100 проценттік қатысу үлесі бар жабық үлгідегі акционерлік қоғам болып қайта ұйымдастырылсын.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Қаржы министрлігі осы қаулыдан туындайтын қажетті шараларды қабылдасын.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Мыналардың: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"Қазақстан Республикасының шетелдік сақтандыру жөніндегі "Қазақинстрах" мемлекеттік компаниясын құру туралы" Қазақстан Республикасы Министрлер Кабинетінің 1995 жылғы 20 қаңтардағы N 71 қаулысының (Қазақстан Республикасының ПҮАЖ-ы, 1995 ж., N 3, 41-құжат);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"Қазақстан Республикасы Үкіметінің кейбір шешімдеріне өзгертулер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енгізу және күші жойылған деп тану туралы"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Үкіметінің 1996 жылғы 20 тамыздағы N 1031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P961031_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қаулысымен (Қазақстан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Республикасының ПҮАЖ-ы, 1996 ж., N 35, 327-құжат) бекітілген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Республикасы Үкіметінің кейбір шешімдеріне енгізілетін өзгертулердің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29-тармағының күші жойылған деп танылсын.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