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c6a4f" w14:textId="19c6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1999 жылға арналған мемлекеттік бюджетті әзірлеу үшін Қазақстан Республикасының Төтенше жағдайлар жөніндегі комитетінің бағдарламалары мен кіші бағдарламаларының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18 тамыз N 783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  "1999 жылға арналған республикалық бюджет туралы" Қазақстан Республикасы Заңының жобасын әзірлеудің кейбір мәселелері туралы" Қазақстан Республикасы Үкіметінің 1998 жылғы 25 шілдедегі N 703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P980703_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2-тармағын орындау үшін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бюджеттен қаржыландырылатын Қазақстан Республикасының Төтенше жағдайлар жөніндегі комитеті (1-қосымша) мен жергілікті бюджеттерден қаржыландырылатын жергілікті атқару органдарына (2-қосымша) арналған бағдарламалар мен кіші бағдарламалардың тізбесі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Қазақстан республикасының Төтенше жағдайлар жөніндегі комитеті: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1998 жылдың 15 тамызына дейінгі мерзімде Қазақстан Республикасының Қаржы министрлігімен және Энергетика, индустрия және сауда министрлігімен келісім бойынша 1 және 2-қосымшаларға сәйкес тізбелер бойынша Комитеттің мемлекеттік тапсырыстарды қалыптастыру жөніндегі әдістемелік құжаттарды бекітсін;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бір айлық мерзім ішінде қолданылып жүрген нормативтік құқықтық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актілерді осы қаулыға сәйкес келтіру туралы ұсыныстар дайындасын және 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Үкіметіне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Облыстардың, Астана және Алматы қалаларының әкімдеріне 1998 жылдың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 желтоқсанына дейін мерзімде Қазақстан Республикасының Төтенше жағдайлар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жөніндегі комитетімен келісім бойынша облыстық, қалалық, аудандық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бюджеттердің және арнайы экономикалық аймақтардың бюджеті есебінен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ұсталатын мемлекеттік мекемелердің тізбесін бекіту ұсынылсын.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Қазақстан Республика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1998 жылғы 18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N 783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Республикалық бюджеттен қаржыландырылатын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Қазақстан Республикасының Төтенше жағдайлар жөніндегі комитетінің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бағдарламалары мен кіші бағдарламаларының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N  |               Атаулар                 |  1998 жылы   |  1999 жылға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   | қаржыландыру |   арналған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   |   нысаны     |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   |              |    нысаны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|____|_______________________________________|______________|______________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1 |Жалпы сипаттағы  мемлекеттік қызметтер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|Республикалық деңгейде орындалатын     |Ұстауға       |Көрсетілген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|мемлекеттік тапсырыстар                |              |қызметтер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Табиғи және техногендік сипаттағы     |              |үшін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төтенше жағдайлар саласындағы қолдан-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балы ғылыми зерттеулер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2 | Қорғаныс              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Республикалық деңгейдегі әкімшілік    | Бұл да       | Ұстауға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шығыстар              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Орталық органның аппараты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|Аумақтық органдардың аппараты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|Табиғи және техногендік сипаттағы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төтенше жағдайларды жою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Мемлекеттік мекемелер 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Алматы қаласындағы республикалық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жедел-құтқару жасағы  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Алматы қаласындағы химиялық-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радиометрикалық қызмет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Қапшағай қаласындағы әскери бөлім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|Алматы облысының Үшарал қаласындағы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|әскери бөлім           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|Алматы облысының Үшарал қаласындағы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|азаматтық қорғаныс әскери бөлімі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|Селден қорғау объектілерін пайдалану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|Мемлекеттік мекемелер  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|"Қазселденқорғау"                      |Бұл да        | Ұстауға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|Республикалық деңгейде орындалатын     |Бұл да        |Көрсетілген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|мемлекеттік тапсырыстар                |              |қызметтер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|Селден қорғау объектілерін дамыту      |              |үшін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|Ақпараттық-есептеу қызметін көрсету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|Ғимараттарды күту және қызметкерлердің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|қызметін қамтамасыз ету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4  |Білім беру             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|Республикалық деңгейде орындалатын     |Көрсетілген   | Бұл да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|мемлекеттік тапсырыстар                |қызметтер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|Аппараттың кадрларын қайта даярлау     |  үшін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|Мемлекеттік мекемелердің кадрларын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|қайта даярлау          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|Жоғары оқу орындарында кадрларды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|даярлау                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|____|_______________________________________|______________|______________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Қазақстан Республика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1998 жылғы 18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N 783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Жергілікті бюджеттерден қаржыландырылатын жергілікті атқару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органдарының бағдарламалары мен кіші бағдарламаларының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 N  |               Атауы                   |  1998 жылы   |  1999 жылға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   | қаржыландыру |   арналған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   |   нысаны     |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                                   |              |    нысаны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|____|_______________________________________|______________|______________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 2 |Қорғаныс               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|Төтенше жағдайлар жөніндегі штабтардың |Ұстауға       |Орындалатын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|жұмыстарын ұйымдастыру                 |              |жұмыстардың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    |                                       |              |көлемі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Төтенше жағдайларды жергілікті деңгей-| Бұл да       |Ұстауға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де жою                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     Мемлекеттік мекемелер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Өртке қарсы қызмет    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Суда құтқару қызметі  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Жергілікті деңгейде орындалатын       | Бұл да       | Көрсетілген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|мемлекеттік тапсырыстар                |              |қызметтер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|Материалдық-техникалық құралдармен     |              |үшін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қамтамасыз ету         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Ғимараттарды күту және қызметкерлердің|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    | қызметін қамтамасыз ету               |              |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|____|_______________________________________|______________|______________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