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69af" w14:textId="b526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6 маусымдағы N 710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16 қыркүйектегi N 892.
Күші жойылды - ҚР Үкіметінің 2003.09.20. N 958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органдар жүйесiн реформалауға және Қазақстан Республикасының әкiмшiлiк-аумақтық құрылысының өзгеруiне байланысты Қазақстан Республикасының Үкiметi қаулы етедi:
</w:t>
      </w:r>
      <w:r>
        <w:br/>
      </w:r>
      <w:r>
        <w:rPr>
          <w:rFonts w:ascii="Times New Roman"/>
          <w:b w:val="false"/>
          <w:i w:val="false"/>
          <w:color w:val="000000"/>
          <w:sz w:val="28"/>
        </w:rPr>
        <w:t>
      "Қазақстан Республикасында мемлекеттiк жер кадастрын жүргiзудiң тәртiбiн бекiту туралы" Қазақстан Республикасы Үкiметiнiң 1996 жылғы 6 маусымдағы 
</w:t>
      </w:r>
      <w:r>
        <w:rPr>
          <w:rFonts w:ascii="Times New Roman"/>
          <w:b w:val="false"/>
          <w:i w:val="false"/>
          <w:color w:val="000000"/>
          <w:sz w:val="28"/>
        </w:rPr>
        <w:t xml:space="preserve"> N 710 </w:t>
      </w:r>
      <w:r>
        <w:rPr>
          <w:rFonts w:ascii="Times New Roman"/>
          <w:b w:val="false"/>
          <w:i w:val="false"/>
          <w:color w:val="000000"/>
          <w:sz w:val="28"/>
        </w:rPr>
        <w:t>
 (Қазақстан Республикасының ПҮАЖ-ы, 1996 ж., N 26, 223-құжат) қаулысына мынадай өзгерiстер енгiзiлсiн:
</w:t>
      </w:r>
      <w:r>
        <w:br/>
      </w:r>
      <w:r>
        <w:rPr>
          <w:rFonts w:ascii="Times New Roman"/>
          <w:b w:val="false"/>
          <w:i w:val="false"/>
          <w:color w:val="000000"/>
          <w:sz w:val="28"/>
        </w:rPr>
        <w:t>
      1) 3-тармақтағы "Қазақстан Республикасының Жер қатынастары және жерге орналастыру жөнiндегi мемлекеттiк комитетiне" деген сөздер "Қазақстан Республикасының Ауыл шаруашылығы министрлiгiнiң Жер ресурстарын басқару жөнiндегi комитетiне" деген сөздермен ауыстырылсын;
</w:t>
      </w:r>
      <w:r>
        <w:br/>
      </w:r>
      <w:r>
        <w:rPr>
          <w:rFonts w:ascii="Times New Roman"/>
          <w:b w:val="false"/>
          <w:i w:val="false"/>
          <w:color w:val="000000"/>
          <w:sz w:val="28"/>
        </w:rPr>
        <w:t>
      2) осы қаулымен бекiтiлген Қазақстан Республикасында мемлекеттiк жер кадастрын жүргiзудiң тәртiбiнде: 
</w:t>
      </w:r>
      <w:r>
        <w:br/>
      </w:r>
      <w:r>
        <w:rPr>
          <w:rFonts w:ascii="Times New Roman"/>
          <w:b w:val="false"/>
          <w:i w:val="false"/>
          <w:color w:val="000000"/>
          <w:sz w:val="28"/>
        </w:rPr>
        <w:t>
      мәтiндегi және II тараудың атауындағы "Қазақстан Республикасы Жер қатынастары және жерге орналастыру жөнiндегi мемлекеттiк комитетiнiң", "Қазақстан Республикасының Жер қатынастары және жерге орналастыру жөнiндегi мемлекеттiк комитетi" деген сөздер "Қазақстан Республикасының Ауыл шаруашылығы министрлiгi Жер ресурстарын басқару жөнiндегi комитетiнiң", "Қазақстан Республикасының Ауыл шаруашылығы министрлiгi Жер ресурстарын басқару жөнiндегi комитетi" деген сөздермен ауыстырылсын; 
</w:t>
      </w:r>
      <w:r>
        <w:br/>
      </w:r>
      <w:r>
        <w:rPr>
          <w:rFonts w:ascii="Times New Roman"/>
          <w:b w:val="false"/>
          <w:i w:val="false"/>
          <w:color w:val="000000"/>
          <w:sz w:val="28"/>
        </w:rPr>
        <w:t>
      мәтiндегi "жер қатынастары және жерге орналастыру" деген сөздер "жер ресурстарын басқару" деген сөздермен ауыстырылсын; 
</w:t>
      </w:r>
      <w:r>
        <w:br/>
      </w:r>
      <w:r>
        <w:rPr>
          <w:rFonts w:ascii="Times New Roman"/>
          <w:b w:val="false"/>
          <w:i w:val="false"/>
          <w:color w:val="000000"/>
          <w:sz w:val="28"/>
        </w:rPr>
        <w:t>
      "Жерге сандық, сапалық есеп жүргiзудiң және бағалаудың тәртiбi" деген V тарауда: 
</w:t>
      </w:r>
      <w:r>
        <w:br/>
      </w:r>
      <w:r>
        <w:rPr>
          <w:rFonts w:ascii="Times New Roman"/>
          <w:b w:val="false"/>
          <w:i w:val="false"/>
          <w:color w:val="000000"/>
          <w:sz w:val="28"/>
        </w:rPr>
        <w:t>
      35-тармақтағы екiншi және үшiншi азатжолындағы "есептi жылдан кейiнгi жылдың 1 қаңтарындағы" деген сөздер "есептi жылдың 1 қарашасындағы" деген сөздермен ауыстырылсын; 
</w:t>
      </w:r>
      <w:r>
        <w:br/>
      </w:r>
      <w:r>
        <w:rPr>
          <w:rFonts w:ascii="Times New Roman"/>
          <w:b w:val="false"/>
          <w:i w:val="false"/>
          <w:color w:val="000000"/>
          <w:sz w:val="28"/>
        </w:rPr>
        <w:t>
      37-тармақта: 
</w:t>
      </w:r>
      <w:r>
        <w:br/>
      </w:r>
      <w:r>
        <w:rPr>
          <w:rFonts w:ascii="Times New Roman"/>
          <w:b w:val="false"/>
          <w:i w:val="false"/>
          <w:color w:val="000000"/>
          <w:sz w:val="28"/>
        </w:rPr>
        <w:t>
      екiншi азатжолындағы "есептiден кейiнгi жылдың 1 ақпанынан" деген сөздер "есептi жылдың 1 желтоқсанынан" деген сөздермен ауыстырылсын; 
</w:t>
      </w:r>
      <w:r>
        <w:br/>
      </w:r>
      <w:r>
        <w:rPr>
          <w:rFonts w:ascii="Times New Roman"/>
          <w:b w:val="false"/>
          <w:i w:val="false"/>
          <w:color w:val="000000"/>
          <w:sz w:val="28"/>
        </w:rPr>
        <w:t>
      үшiншi азатжолындағы "есептiден кейiнгi жылдың 20 ақпанынан" деген сөздер "есептi жылдың 20 желтоқсанынан" деген сөздермен ауыстырылсын; 
</w:t>
      </w:r>
      <w:r>
        <w:br/>
      </w:r>
      <w:r>
        <w:rPr>
          <w:rFonts w:ascii="Times New Roman"/>
          <w:b w:val="false"/>
          <w:i w:val="false"/>
          <w:color w:val="000000"/>
          <w:sz w:val="28"/>
        </w:rPr>
        <w:t>
      төртiншi азатжолындағы "есептiден кейiнгi жылдың 20 наурызынан" деген сөздер "есептiден кейiнгi жылдың 20 қаңтарынан" деген сөздермен ауыстырылсын; 
</w:t>
      </w:r>
      <w:r>
        <w:br/>
      </w:r>
      <w:r>
        <w:rPr>
          <w:rFonts w:ascii="Times New Roman"/>
          <w:b w:val="false"/>
          <w:i w:val="false"/>
          <w:color w:val="000000"/>
          <w:sz w:val="28"/>
        </w:rPr>
        <w:t>
      бесiншi азатжолындағы "Қазақстан Республикасының Экономика министрлiгiне, Экология және табиғи ресурстар министрлiгiне, Статистика және талдау жөнiндегi мемлекеттiк комитетiне" деген сөздер "Қазақстан Республикасының Энергетика, индустрия және сауда министрлiгiнiң Экономикалық жоспарлау жөнiндегi комитетiне, Экология және табиғи ресурстар министрлiгiне және Ұлттық статистика агенттiгiне" деген сөздермен ауыстырылсын;
</w:t>
      </w:r>
      <w:r>
        <w:br/>
      </w:r>
      <w:r>
        <w:rPr>
          <w:rFonts w:ascii="Times New Roman"/>
          <w:b w:val="false"/>
          <w:i w:val="false"/>
          <w:color w:val="000000"/>
          <w:sz w:val="28"/>
        </w:rPr>
        <w:t>
      "Кадастрдың ақпаратын пайдалану" деген VII тараудың үшiншi азатжолындағы "Қазақстан Республикасының Статистика және талдау жөнiндегi мемлекеттiк комитетi деген сөздер "Қазақстан Республикасының Ұлттық статистика агенттiгi" деген сөздермен ауыстырылсын;
</w:t>
      </w:r>
      <w:r>
        <w:br/>
      </w:r>
      <w:r>
        <w:rPr>
          <w:rFonts w:ascii="Times New Roman"/>
          <w:b w:val="false"/>
          <w:i w:val="false"/>
          <w:color w:val="000000"/>
          <w:sz w:val="28"/>
        </w:rPr>
        <w:t>
      3) Көрсетiлген қаулыға 1 және 2-қосымшалары осы қаулының 1 және 2-қосымшаларына сәйкес жаңа редакцияда берiлсiн.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1998 жылғы 16 қыркүйектегi   
</w:t>
      </w:r>
      <w:r>
        <w:br/>
      </w:r>
      <w:r>
        <w:rPr>
          <w:rFonts w:ascii="Times New Roman"/>
          <w:b w:val="false"/>
          <w:i w:val="false"/>
          <w:color w:val="000000"/>
          <w:sz w:val="28"/>
        </w:rPr>
        <w:t>
N 892 қаулысына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учаскелерiне кадастрлық нөмiрлердi қалыптастыру мақсатына арналған облыстар мен республикалық маңызы бар қалаларға берiлетiн кодтардың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Әкiмшiлiк-аумақтық бiрлiк               |   Код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Ақмола                                        01
</w:t>
      </w:r>
      <w:r>
        <w:br/>
      </w:r>
      <w:r>
        <w:rPr>
          <w:rFonts w:ascii="Times New Roman"/>
          <w:b w:val="false"/>
          <w:i w:val="false"/>
          <w:color w:val="000000"/>
          <w:sz w:val="28"/>
        </w:rPr>
        <w:t>
     Ақтөбе                                        02
</w:t>
      </w:r>
      <w:r>
        <w:br/>
      </w:r>
      <w:r>
        <w:rPr>
          <w:rFonts w:ascii="Times New Roman"/>
          <w:b w:val="false"/>
          <w:i w:val="false"/>
          <w:color w:val="000000"/>
          <w:sz w:val="28"/>
        </w:rPr>
        <w:t>
     Алматы                                        03
</w:t>
      </w:r>
      <w:r>
        <w:br/>
      </w:r>
      <w:r>
        <w:rPr>
          <w:rFonts w:ascii="Times New Roman"/>
          <w:b w:val="false"/>
          <w:i w:val="false"/>
          <w:color w:val="000000"/>
          <w:sz w:val="28"/>
        </w:rPr>
        <w:t>
     Атырау                                        04
</w:t>
      </w:r>
      <w:r>
        <w:br/>
      </w:r>
      <w:r>
        <w:rPr>
          <w:rFonts w:ascii="Times New Roman"/>
          <w:b w:val="false"/>
          <w:i w:val="false"/>
          <w:color w:val="000000"/>
          <w:sz w:val="28"/>
        </w:rPr>
        <w:t>
     Шығыс Қазақстан                               05
</w:t>
      </w:r>
      <w:r>
        <w:br/>
      </w:r>
      <w:r>
        <w:rPr>
          <w:rFonts w:ascii="Times New Roman"/>
          <w:b w:val="false"/>
          <w:i w:val="false"/>
          <w:color w:val="000000"/>
          <w:sz w:val="28"/>
        </w:rPr>
        <w:t>
     Жамбыл                                        06
</w:t>
      </w:r>
      <w:r>
        <w:br/>
      </w:r>
      <w:r>
        <w:rPr>
          <w:rFonts w:ascii="Times New Roman"/>
          <w:b w:val="false"/>
          <w:i w:val="false"/>
          <w:color w:val="000000"/>
          <w:sz w:val="28"/>
        </w:rPr>
        <w:t>
     Батыс Қазақстан                               08
</w:t>
      </w:r>
      <w:r>
        <w:br/>
      </w:r>
      <w:r>
        <w:rPr>
          <w:rFonts w:ascii="Times New Roman"/>
          <w:b w:val="false"/>
          <w:i w:val="false"/>
          <w:color w:val="000000"/>
          <w:sz w:val="28"/>
        </w:rPr>
        <w:t>
     Қарағанды                                     09
</w:t>
      </w:r>
      <w:r>
        <w:br/>
      </w:r>
      <w:r>
        <w:rPr>
          <w:rFonts w:ascii="Times New Roman"/>
          <w:b w:val="false"/>
          <w:i w:val="false"/>
          <w:color w:val="000000"/>
          <w:sz w:val="28"/>
        </w:rPr>
        <w:t>
     Қызылорда                                     10
</w:t>
      </w:r>
      <w:r>
        <w:br/>
      </w:r>
      <w:r>
        <w:rPr>
          <w:rFonts w:ascii="Times New Roman"/>
          <w:b w:val="false"/>
          <w:i w:val="false"/>
          <w:color w:val="000000"/>
          <w:sz w:val="28"/>
        </w:rPr>
        <w:t>
     Қостанай                                      12
</w:t>
      </w:r>
      <w:r>
        <w:br/>
      </w:r>
      <w:r>
        <w:rPr>
          <w:rFonts w:ascii="Times New Roman"/>
          <w:b w:val="false"/>
          <w:i w:val="false"/>
          <w:color w:val="000000"/>
          <w:sz w:val="28"/>
        </w:rPr>
        <w:t>
     Маңғыстау                                     13
</w:t>
      </w:r>
      <w:r>
        <w:br/>
      </w:r>
      <w:r>
        <w:rPr>
          <w:rFonts w:ascii="Times New Roman"/>
          <w:b w:val="false"/>
          <w:i w:val="false"/>
          <w:color w:val="000000"/>
          <w:sz w:val="28"/>
        </w:rPr>
        <w:t>
     Павлодар                                      14
</w:t>
      </w:r>
      <w:r>
        <w:br/>
      </w:r>
      <w:r>
        <w:rPr>
          <w:rFonts w:ascii="Times New Roman"/>
          <w:b w:val="false"/>
          <w:i w:val="false"/>
          <w:color w:val="000000"/>
          <w:sz w:val="28"/>
        </w:rPr>
        <w:t>
     Солтүстiк Қазақстан                           15
</w:t>
      </w:r>
      <w:r>
        <w:br/>
      </w:r>
      <w:r>
        <w:rPr>
          <w:rFonts w:ascii="Times New Roman"/>
          <w:b w:val="false"/>
          <w:i w:val="false"/>
          <w:color w:val="000000"/>
          <w:sz w:val="28"/>
        </w:rPr>
        <w:t>
     Оңтүстiк Қазақстан                            19
</w:t>
      </w:r>
      <w:r>
        <w:br/>
      </w:r>
      <w:r>
        <w:rPr>
          <w:rFonts w:ascii="Times New Roman"/>
          <w:b w:val="false"/>
          <w:i w:val="false"/>
          <w:color w:val="000000"/>
          <w:sz w:val="28"/>
        </w:rPr>
        <w:t>
     Алматы қаласы                                 20
</w:t>
      </w:r>
      <w:r>
        <w:br/>
      </w:r>
      <w:r>
        <w:rPr>
          <w:rFonts w:ascii="Times New Roman"/>
          <w:b w:val="false"/>
          <w:i w:val="false"/>
          <w:color w:val="000000"/>
          <w:sz w:val="28"/>
        </w:rPr>
        <w:t>
     Астана қаласы                                 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1998 жылғы 16 қыркүйектегi   
</w:t>
      </w:r>
      <w:r>
        <w:br/>
      </w:r>
      <w:r>
        <w:rPr>
          <w:rFonts w:ascii="Times New Roman"/>
          <w:b w:val="false"/>
          <w:i w:val="false"/>
          <w:color w:val="000000"/>
          <w:sz w:val="28"/>
        </w:rPr>
        <w:t>
N 892 қаулысына        
</w:t>
      </w:r>
      <w:r>
        <w:br/>
      </w: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учаскелерiне кадастрлық нөмiрлердi қалыптастыру мақсатына арналған әкiмшiлiк аудандар мен облыстық (аудандық) маңызы бар қалаларға берiлетiн кодтардың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Әкiмшiлiк-аумақтық бiрлiк               |   Код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Ақмола облысы-01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Ақкөл                                        001
</w:t>
      </w:r>
      <w:r>
        <w:br/>
      </w:r>
      <w:r>
        <w:rPr>
          <w:rFonts w:ascii="Times New Roman"/>
          <w:b w:val="false"/>
          <w:i w:val="false"/>
          <w:color w:val="000000"/>
          <w:sz w:val="28"/>
        </w:rPr>
        <w:t>
     Астрахань                                    002
</w:t>
      </w:r>
      <w:r>
        <w:br/>
      </w:r>
      <w:r>
        <w:rPr>
          <w:rFonts w:ascii="Times New Roman"/>
          <w:b w:val="false"/>
          <w:i w:val="false"/>
          <w:color w:val="000000"/>
          <w:sz w:val="28"/>
        </w:rPr>
        <w:t>
     Атбасар                                      003
</w:t>
      </w:r>
      <w:r>
        <w:br/>
      </w:r>
      <w:r>
        <w:rPr>
          <w:rFonts w:ascii="Times New Roman"/>
          <w:b w:val="false"/>
          <w:i w:val="false"/>
          <w:color w:val="000000"/>
          <w:sz w:val="28"/>
        </w:rPr>
        <w:t>
     Сандықтау                                    004
</w:t>
      </w:r>
      <w:r>
        <w:br/>
      </w:r>
      <w:r>
        <w:rPr>
          <w:rFonts w:ascii="Times New Roman"/>
          <w:b w:val="false"/>
          <w:i w:val="false"/>
          <w:color w:val="000000"/>
          <w:sz w:val="28"/>
        </w:rPr>
        <w:t>
     Аршалы                                       005
</w:t>
      </w:r>
      <w:r>
        <w:br/>
      </w:r>
      <w:r>
        <w:rPr>
          <w:rFonts w:ascii="Times New Roman"/>
          <w:b w:val="false"/>
          <w:i w:val="false"/>
          <w:color w:val="000000"/>
          <w:sz w:val="28"/>
        </w:rPr>
        <w:t>
     Ерейментау                                   006
</w:t>
      </w:r>
      <w:r>
        <w:br/>
      </w:r>
      <w:r>
        <w:rPr>
          <w:rFonts w:ascii="Times New Roman"/>
          <w:b w:val="false"/>
          <w:i w:val="false"/>
          <w:color w:val="000000"/>
          <w:sz w:val="28"/>
        </w:rPr>
        <w:t>
     Егiндiкөл                                    007
</w:t>
      </w:r>
      <w:r>
        <w:br/>
      </w:r>
      <w:r>
        <w:rPr>
          <w:rFonts w:ascii="Times New Roman"/>
          <w:b w:val="false"/>
          <w:i w:val="false"/>
          <w:color w:val="000000"/>
          <w:sz w:val="28"/>
        </w:rPr>
        <w:t>
     Қорғалжын                                    008
</w:t>
      </w:r>
      <w:r>
        <w:br/>
      </w:r>
      <w:r>
        <w:rPr>
          <w:rFonts w:ascii="Times New Roman"/>
          <w:b w:val="false"/>
          <w:i w:val="false"/>
          <w:color w:val="000000"/>
          <w:sz w:val="28"/>
        </w:rPr>
        <w:t>
     Бұланды                                      009
</w:t>
      </w:r>
      <w:r>
        <w:br/>
      </w:r>
      <w:r>
        <w:rPr>
          <w:rFonts w:ascii="Times New Roman"/>
          <w:b w:val="false"/>
          <w:i w:val="false"/>
          <w:color w:val="000000"/>
          <w:sz w:val="28"/>
        </w:rPr>
        <w:t>
     Целиноград                                   011
</w:t>
      </w:r>
      <w:r>
        <w:br/>
      </w:r>
      <w:r>
        <w:rPr>
          <w:rFonts w:ascii="Times New Roman"/>
          <w:b w:val="false"/>
          <w:i w:val="false"/>
          <w:color w:val="000000"/>
          <w:sz w:val="28"/>
        </w:rPr>
        <w:t>
     Шортанды                                     012
</w:t>
      </w:r>
      <w:r>
        <w:br/>
      </w:r>
      <w:r>
        <w:rPr>
          <w:rFonts w:ascii="Times New Roman"/>
          <w:b w:val="false"/>
          <w:i w:val="false"/>
          <w:color w:val="000000"/>
          <w:sz w:val="28"/>
        </w:rPr>
        <w:t>
     Ақкөл қаласы                                 014
</w:t>
      </w:r>
      <w:r>
        <w:br/>
      </w:r>
      <w:r>
        <w:rPr>
          <w:rFonts w:ascii="Times New Roman"/>
          <w:b w:val="false"/>
          <w:i w:val="false"/>
          <w:color w:val="000000"/>
          <w:sz w:val="28"/>
        </w:rPr>
        <w:t>
     Атбасар қаласы                               015
</w:t>
      </w:r>
      <w:r>
        <w:br/>
      </w:r>
      <w:r>
        <w:rPr>
          <w:rFonts w:ascii="Times New Roman"/>
          <w:b w:val="false"/>
          <w:i w:val="false"/>
          <w:color w:val="000000"/>
          <w:sz w:val="28"/>
        </w:rPr>
        <w:t>
     Ерейментау қаласы                            016
</w:t>
      </w:r>
      <w:r>
        <w:br/>
      </w:r>
      <w:r>
        <w:rPr>
          <w:rFonts w:ascii="Times New Roman"/>
          <w:b w:val="false"/>
          <w:i w:val="false"/>
          <w:color w:val="000000"/>
          <w:sz w:val="28"/>
        </w:rPr>
        <w:t>
     Макинск қаласы                               017
</w:t>
      </w:r>
      <w:r>
        <w:br/>
      </w:r>
      <w:r>
        <w:rPr>
          <w:rFonts w:ascii="Times New Roman"/>
          <w:b w:val="false"/>
          <w:i w:val="false"/>
          <w:color w:val="000000"/>
          <w:sz w:val="28"/>
        </w:rPr>
        <w:t>
     Степногор қаласы                             018
</w:t>
      </w:r>
      <w:r>
        <w:br/>
      </w:r>
      <w:r>
        <w:rPr>
          <w:rFonts w:ascii="Times New Roman"/>
          <w:b w:val="false"/>
          <w:i w:val="false"/>
          <w:color w:val="000000"/>
          <w:sz w:val="28"/>
        </w:rPr>
        <w:t>
     Шаңтөбе поселкесi                            019
</w:t>
      </w:r>
      <w:r>
        <w:br/>
      </w:r>
      <w:r>
        <w:rPr>
          <w:rFonts w:ascii="Times New Roman"/>
          <w:b w:val="false"/>
          <w:i w:val="false"/>
          <w:color w:val="000000"/>
          <w:sz w:val="28"/>
        </w:rPr>
        <w:t>
     Жарқайың                                     275
</w:t>
      </w:r>
      <w:r>
        <w:br/>
      </w:r>
      <w:r>
        <w:rPr>
          <w:rFonts w:ascii="Times New Roman"/>
          <w:b w:val="false"/>
          <w:i w:val="false"/>
          <w:color w:val="000000"/>
          <w:sz w:val="28"/>
        </w:rPr>
        <w:t>
     Есiл                                         277
</w:t>
      </w:r>
      <w:r>
        <w:br/>
      </w:r>
      <w:r>
        <w:rPr>
          <w:rFonts w:ascii="Times New Roman"/>
          <w:b w:val="false"/>
          <w:i w:val="false"/>
          <w:color w:val="000000"/>
          <w:sz w:val="28"/>
        </w:rPr>
        <w:t>
     Жақсы                                        278
</w:t>
      </w:r>
      <w:r>
        <w:br/>
      </w:r>
      <w:r>
        <w:rPr>
          <w:rFonts w:ascii="Times New Roman"/>
          <w:b w:val="false"/>
          <w:i w:val="false"/>
          <w:color w:val="000000"/>
          <w:sz w:val="28"/>
        </w:rPr>
        <w:t>
     Державин қаласы                              283
</w:t>
      </w:r>
      <w:r>
        <w:br/>
      </w:r>
      <w:r>
        <w:rPr>
          <w:rFonts w:ascii="Times New Roman"/>
          <w:b w:val="false"/>
          <w:i w:val="false"/>
          <w:color w:val="000000"/>
          <w:sz w:val="28"/>
        </w:rPr>
        <w:t>
     Есiл қаласы                                  284
</w:t>
      </w:r>
      <w:r>
        <w:br/>
      </w:r>
      <w:r>
        <w:rPr>
          <w:rFonts w:ascii="Times New Roman"/>
          <w:b w:val="false"/>
          <w:i w:val="false"/>
          <w:color w:val="000000"/>
          <w:sz w:val="28"/>
        </w:rPr>
        <w:t>
     Красногор поселкесi                          285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қаласы-02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Алға                                         022
</w:t>
      </w:r>
      <w:r>
        <w:br/>
      </w:r>
      <w:r>
        <w:rPr>
          <w:rFonts w:ascii="Times New Roman"/>
          <w:b w:val="false"/>
          <w:i w:val="false"/>
          <w:color w:val="000000"/>
          <w:sz w:val="28"/>
        </w:rPr>
        <w:t>
     Байғанин                                     023
</w:t>
      </w:r>
      <w:r>
        <w:br/>
      </w:r>
      <w:r>
        <w:rPr>
          <w:rFonts w:ascii="Times New Roman"/>
          <w:b w:val="false"/>
          <w:i w:val="false"/>
          <w:color w:val="000000"/>
          <w:sz w:val="28"/>
        </w:rPr>
        <w:t>
     Әйтеке би                                    024
</w:t>
      </w:r>
      <w:r>
        <w:br/>
      </w:r>
      <w:r>
        <w:rPr>
          <w:rFonts w:ascii="Times New Roman"/>
          <w:b w:val="false"/>
          <w:i w:val="false"/>
          <w:color w:val="000000"/>
          <w:sz w:val="28"/>
        </w:rPr>
        <w:t>
     Ырғыз                                        025
</w:t>
      </w:r>
      <w:r>
        <w:br/>
      </w:r>
      <w:r>
        <w:rPr>
          <w:rFonts w:ascii="Times New Roman"/>
          <w:b w:val="false"/>
          <w:i w:val="false"/>
          <w:color w:val="000000"/>
          <w:sz w:val="28"/>
        </w:rPr>
        <w:t>
     Мұғаджар                                     027
</w:t>
      </w:r>
      <w:r>
        <w:br/>
      </w:r>
      <w:r>
        <w:rPr>
          <w:rFonts w:ascii="Times New Roman"/>
          <w:b w:val="false"/>
          <w:i w:val="false"/>
          <w:color w:val="000000"/>
          <w:sz w:val="28"/>
        </w:rPr>
        <w:t>
     Қарғалы                                      028
</w:t>
      </w:r>
      <w:r>
        <w:br/>
      </w:r>
      <w:r>
        <w:rPr>
          <w:rFonts w:ascii="Times New Roman"/>
          <w:b w:val="false"/>
          <w:i w:val="false"/>
          <w:color w:val="000000"/>
          <w:sz w:val="28"/>
        </w:rPr>
        <w:t>
     Мәртөк                                       029
</w:t>
      </w:r>
      <w:r>
        <w:br/>
      </w:r>
      <w:r>
        <w:rPr>
          <w:rFonts w:ascii="Times New Roman"/>
          <w:b w:val="false"/>
          <w:i w:val="false"/>
          <w:color w:val="000000"/>
          <w:sz w:val="28"/>
        </w:rPr>
        <w:t>
     Темiр                                        031
</w:t>
      </w:r>
      <w:r>
        <w:br/>
      </w:r>
      <w:r>
        <w:rPr>
          <w:rFonts w:ascii="Times New Roman"/>
          <w:b w:val="false"/>
          <w:i w:val="false"/>
          <w:color w:val="000000"/>
          <w:sz w:val="28"/>
        </w:rPr>
        <w:t>
     Ойыл                                         032
</w:t>
      </w:r>
      <w:r>
        <w:br/>
      </w:r>
      <w:r>
        <w:rPr>
          <w:rFonts w:ascii="Times New Roman"/>
          <w:b w:val="false"/>
          <w:i w:val="false"/>
          <w:color w:val="000000"/>
          <w:sz w:val="28"/>
        </w:rPr>
        <w:t>
     Қобда                                        033
</w:t>
      </w:r>
      <w:r>
        <w:br/>
      </w:r>
      <w:r>
        <w:rPr>
          <w:rFonts w:ascii="Times New Roman"/>
          <w:b w:val="false"/>
          <w:i w:val="false"/>
          <w:color w:val="000000"/>
          <w:sz w:val="28"/>
        </w:rPr>
        <w:t>
     Хромтау                                      034
</w:t>
      </w:r>
      <w:r>
        <w:br/>
      </w:r>
      <w:r>
        <w:rPr>
          <w:rFonts w:ascii="Times New Roman"/>
          <w:b w:val="false"/>
          <w:i w:val="false"/>
          <w:color w:val="000000"/>
          <w:sz w:val="28"/>
        </w:rPr>
        <w:t>
     Шалқар                                       035
</w:t>
      </w:r>
      <w:r>
        <w:br/>
      </w:r>
      <w:r>
        <w:rPr>
          <w:rFonts w:ascii="Times New Roman"/>
          <w:b w:val="false"/>
          <w:i w:val="false"/>
          <w:color w:val="000000"/>
          <w:sz w:val="28"/>
        </w:rPr>
        <w:t>
     Ақтөбе қаласы                                036
</w:t>
      </w:r>
      <w:r>
        <w:br/>
      </w:r>
      <w:r>
        <w:rPr>
          <w:rFonts w:ascii="Times New Roman"/>
          <w:b w:val="false"/>
          <w:i w:val="false"/>
          <w:color w:val="000000"/>
          <w:sz w:val="28"/>
        </w:rPr>
        <w:t>
     Алға қаласы                                  037
</w:t>
      </w:r>
      <w:r>
        <w:br/>
      </w:r>
      <w:r>
        <w:rPr>
          <w:rFonts w:ascii="Times New Roman"/>
          <w:b w:val="false"/>
          <w:i w:val="false"/>
          <w:color w:val="000000"/>
          <w:sz w:val="28"/>
        </w:rPr>
        <w:t>
     Қандыағаш қаласы                             038
</w:t>
      </w:r>
      <w:r>
        <w:br/>
      </w:r>
      <w:r>
        <w:rPr>
          <w:rFonts w:ascii="Times New Roman"/>
          <w:b w:val="false"/>
          <w:i w:val="false"/>
          <w:color w:val="000000"/>
          <w:sz w:val="28"/>
        </w:rPr>
        <w:t>
     Темiр қаласы                                 039
</w:t>
      </w:r>
      <w:r>
        <w:br/>
      </w:r>
      <w:r>
        <w:rPr>
          <w:rFonts w:ascii="Times New Roman"/>
          <w:b w:val="false"/>
          <w:i w:val="false"/>
          <w:color w:val="000000"/>
          <w:sz w:val="28"/>
        </w:rPr>
        <w:t>
     Хромтау қаласы                               040
</w:t>
      </w:r>
      <w:r>
        <w:br/>
      </w:r>
      <w:r>
        <w:rPr>
          <w:rFonts w:ascii="Times New Roman"/>
          <w:b w:val="false"/>
          <w:i w:val="false"/>
          <w:color w:val="000000"/>
          <w:sz w:val="28"/>
        </w:rPr>
        <w:t>
     Шалқар қаласы                                041
</w:t>
      </w:r>
      <w:r>
        <w:br/>
      </w:r>
      <w:r>
        <w:rPr>
          <w:rFonts w:ascii="Times New Roman"/>
          <w:b w:val="false"/>
          <w:i w:val="false"/>
          <w:color w:val="000000"/>
          <w:sz w:val="28"/>
        </w:rPr>
        <w:t>
     Ембi қаласы                                  042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Балқаш                                       043
</w:t>
      </w:r>
      <w:r>
        <w:br/>
      </w:r>
      <w:r>
        <w:rPr>
          <w:rFonts w:ascii="Times New Roman"/>
          <w:b w:val="false"/>
          <w:i w:val="false"/>
          <w:color w:val="000000"/>
          <w:sz w:val="28"/>
        </w:rPr>
        <w:t>
     Еңбекшiқазақ                                 044
</w:t>
      </w:r>
      <w:r>
        <w:br/>
      </w:r>
      <w:r>
        <w:rPr>
          <w:rFonts w:ascii="Times New Roman"/>
          <w:b w:val="false"/>
          <w:i w:val="false"/>
          <w:color w:val="000000"/>
          <w:sz w:val="28"/>
        </w:rPr>
        <w:t>
     Жамбыл                                       045
</w:t>
      </w:r>
      <w:r>
        <w:br/>
      </w:r>
      <w:r>
        <w:rPr>
          <w:rFonts w:ascii="Times New Roman"/>
          <w:b w:val="false"/>
          <w:i w:val="false"/>
          <w:color w:val="000000"/>
          <w:sz w:val="28"/>
        </w:rPr>
        <w:t>
     Iле                                          046
</w:t>
      </w:r>
      <w:r>
        <w:br/>
      </w:r>
      <w:r>
        <w:rPr>
          <w:rFonts w:ascii="Times New Roman"/>
          <w:b w:val="false"/>
          <w:i w:val="false"/>
          <w:color w:val="000000"/>
          <w:sz w:val="28"/>
        </w:rPr>
        <w:t>
     Қарасай                                      047
</w:t>
      </w:r>
      <w:r>
        <w:br/>
      </w:r>
      <w:r>
        <w:rPr>
          <w:rFonts w:ascii="Times New Roman"/>
          <w:b w:val="false"/>
          <w:i w:val="false"/>
          <w:color w:val="000000"/>
          <w:sz w:val="28"/>
        </w:rPr>
        <w:t>
     Райымбек                                     050
</w:t>
      </w:r>
      <w:r>
        <w:br/>
      </w:r>
      <w:r>
        <w:rPr>
          <w:rFonts w:ascii="Times New Roman"/>
          <w:b w:val="false"/>
          <w:i w:val="false"/>
          <w:color w:val="000000"/>
          <w:sz w:val="28"/>
        </w:rPr>
        <w:t>
     Талғар                                       051
</w:t>
      </w:r>
      <w:r>
        <w:br/>
      </w:r>
      <w:r>
        <w:rPr>
          <w:rFonts w:ascii="Times New Roman"/>
          <w:b w:val="false"/>
          <w:i w:val="false"/>
          <w:color w:val="000000"/>
          <w:sz w:val="28"/>
        </w:rPr>
        <w:t>
     Ұйғыр                                        052
</w:t>
      </w:r>
      <w:r>
        <w:br/>
      </w:r>
      <w:r>
        <w:rPr>
          <w:rFonts w:ascii="Times New Roman"/>
          <w:b w:val="false"/>
          <w:i w:val="false"/>
          <w:color w:val="000000"/>
          <w:sz w:val="28"/>
        </w:rPr>
        <w:t>
     Есiк қаласы                                  054
</w:t>
      </w:r>
      <w:r>
        <w:br/>
      </w:r>
      <w:r>
        <w:rPr>
          <w:rFonts w:ascii="Times New Roman"/>
          <w:b w:val="false"/>
          <w:i w:val="false"/>
          <w:color w:val="000000"/>
          <w:sz w:val="28"/>
        </w:rPr>
        <w:t>
     Қапшағай қаласы                              055
</w:t>
      </w:r>
      <w:r>
        <w:br/>
      </w:r>
      <w:r>
        <w:rPr>
          <w:rFonts w:ascii="Times New Roman"/>
          <w:b w:val="false"/>
          <w:i w:val="false"/>
          <w:color w:val="000000"/>
          <w:sz w:val="28"/>
        </w:rPr>
        <w:t>
     Каскелең қаласы                              056
</w:t>
      </w:r>
      <w:r>
        <w:br/>
      </w:r>
      <w:r>
        <w:rPr>
          <w:rFonts w:ascii="Times New Roman"/>
          <w:b w:val="false"/>
          <w:i w:val="false"/>
          <w:color w:val="000000"/>
          <w:sz w:val="28"/>
        </w:rPr>
        <w:t>
     Талғар қаласы                                057
</w:t>
      </w:r>
      <w:r>
        <w:br/>
      </w:r>
      <w:r>
        <w:rPr>
          <w:rFonts w:ascii="Times New Roman"/>
          <w:b w:val="false"/>
          <w:i w:val="false"/>
          <w:color w:val="000000"/>
          <w:sz w:val="28"/>
        </w:rPr>
        <w:t>
     Ақсу                                         254
</w:t>
      </w:r>
      <w:r>
        <w:br/>
      </w:r>
      <w:r>
        <w:rPr>
          <w:rFonts w:ascii="Times New Roman"/>
          <w:b w:val="false"/>
          <w:i w:val="false"/>
          <w:color w:val="000000"/>
          <w:sz w:val="28"/>
        </w:rPr>
        <w:t>
     Алакөл                                       255
</w:t>
      </w:r>
      <w:r>
        <w:br/>
      </w:r>
      <w:r>
        <w:rPr>
          <w:rFonts w:ascii="Times New Roman"/>
          <w:b w:val="false"/>
          <w:i w:val="false"/>
          <w:color w:val="000000"/>
          <w:sz w:val="28"/>
        </w:rPr>
        <w:t>
     Қаратал                                      259
</w:t>
      </w:r>
      <w:r>
        <w:br/>
      </w:r>
      <w:r>
        <w:rPr>
          <w:rFonts w:ascii="Times New Roman"/>
          <w:b w:val="false"/>
          <w:i w:val="false"/>
          <w:color w:val="000000"/>
          <w:sz w:val="28"/>
        </w:rPr>
        <w:t>
     Кербұлақ                                     260
</w:t>
      </w:r>
      <w:r>
        <w:br/>
      </w:r>
      <w:r>
        <w:rPr>
          <w:rFonts w:ascii="Times New Roman"/>
          <w:b w:val="false"/>
          <w:i w:val="false"/>
          <w:color w:val="000000"/>
          <w:sz w:val="28"/>
        </w:rPr>
        <w:t>
     Көксу                                        261
</w:t>
      </w:r>
      <w:r>
        <w:br/>
      </w:r>
      <w:r>
        <w:rPr>
          <w:rFonts w:ascii="Times New Roman"/>
          <w:b w:val="false"/>
          <w:i w:val="false"/>
          <w:color w:val="000000"/>
          <w:sz w:val="28"/>
        </w:rPr>
        <w:t>
     Панфилов                                     262
</w:t>
      </w:r>
      <w:r>
        <w:br/>
      </w:r>
      <w:r>
        <w:rPr>
          <w:rFonts w:ascii="Times New Roman"/>
          <w:b w:val="false"/>
          <w:i w:val="false"/>
          <w:color w:val="000000"/>
          <w:sz w:val="28"/>
        </w:rPr>
        <w:t>
     Сарканд                                      263
</w:t>
      </w:r>
      <w:r>
        <w:br/>
      </w:r>
      <w:r>
        <w:rPr>
          <w:rFonts w:ascii="Times New Roman"/>
          <w:b w:val="false"/>
          <w:i w:val="false"/>
          <w:color w:val="000000"/>
          <w:sz w:val="28"/>
        </w:rPr>
        <w:t>
     Талдықорған                                  264
</w:t>
      </w:r>
      <w:r>
        <w:br/>
      </w:r>
      <w:r>
        <w:rPr>
          <w:rFonts w:ascii="Times New Roman"/>
          <w:b w:val="false"/>
          <w:i w:val="false"/>
          <w:color w:val="000000"/>
          <w:sz w:val="28"/>
        </w:rPr>
        <w:t>
     Жаркент қаласы                               266
</w:t>
      </w:r>
      <w:r>
        <w:br/>
      </w:r>
      <w:r>
        <w:rPr>
          <w:rFonts w:ascii="Times New Roman"/>
          <w:b w:val="false"/>
          <w:i w:val="false"/>
          <w:color w:val="000000"/>
          <w:sz w:val="28"/>
        </w:rPr>
        <w:t>
     Сарқант қаласы                               267
</w:t>
      </w:r>
      <w:r>
        <w:br/>
      </w:r>
      <w:r>
        <w:rPr>
          <w:rFonts w:ascii="Times New Roman"/>
          <w:b w:val="false"/>
          <w:i w:val="false"/>
          <w:color w:val="000000"/>
          <w:sz w:val="28"/>
        </w:rPr>
        <w:t>
     Талдықорған қаласы                           268
</w:t>
      </w:r>
      <w:r>
        <w:br/>
      </w:r>
      <w:r>
        <w:rPr>
          <w:rFonts w:ascii="Times New Roman"/>
          <w:b w:val="false"/>
          <w:i w:val="false"/>
          <w:color w:val="000000"/>
          <w:sz w:val="28"/>
        </w:rPr>
        <w:t>
     Текелi қаласы                                269
</w:t>
      </w:r>
      <w:r>
        <w:br/>
      </w:r>
      <w:r>
        <w:rPr>
          <w:rFonts w:ascii="Times New Roman"/>
          <w:b w:val="false"/>
          <w:i w:val="false"/>
          <w:color w:val="000000"/>
          <w:sz w:val="28"/>
        </w:rPr>
        <w:t>
     Үштөбе қаласы                                270
</w:t>
      </w:r>
      <w:r>
        <w:br/>
      </w:r>
      <w:r>
        <w:rPr>
          <w:rFonts w:ascii="Times New Roman"/>
          <w:b w:val="false"/>
          <w:i w:val="false"/>
          <w:color w:val="000000"/>
          <w:sz w:val="28"/>
        </w:rPr>
        <w:t>
     Үшарал қаласы                                271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Жылыой                                       059
</w:t>
      </w:r>
      <w:r>
        <w:br/>
      </w:r>
      <w:r>
        <w:rPr>
          <w:rFonts w:ascii="Times New Roman"/>
          <w:b w:val="false"/>
          <w:i w:val="false"/>
          <w:color w:val="000000"/>
          <w:sz w:val="28"/>
        </w:rPr>
        <w:t>
     Индер                                        060
</w:t>
      </w:r>
      <w:r>
        <w:br/>
      </w:r>
      <w:r>
        <w:rPr>
          <w:rFonts w:ascii="Times New Roman"/>
          <w:b w:val="false"/>
          <w:i w:val="false"/>
          <w:color w:val="000000"/>
          <w:sz w:val="28"/>
        </w:rPr>
        <w:t>
     Исатай                                       061
</w:t>
      </w:r>
      <w:r>
        <w:br/>
      </w:r>
      <w:r>
        <w:rPr>
          <w:rFonts w:ascii="Times New Roman"/>
          <w:b w:val="false"/>
          <w:i w:val="false"/>
          <w:color w:val="000000"/>
          <w:sz w:val="28"/>
        </w:rPr>
        <w:t>
     Қызылқоға                                    062
</w:t>
      </w:r>
      <w:r>
        <w:br/>
      </w:r>
      <w:r>
        <w:rPr>
          <w:rFonts w:ascii="Times New Roman"/>
          <w:b w:val="false"/>
          <w:i w:val="false"/>
          <w:color w:val="000000"/>
          <w:sz w:val="28"/>
        </w:rPr>
        <w:t>
     Құрманғазы                                   063
</w:t>
      </w:r>
      <w:r>
        <w:br/>
      </w:r>
      <w:r>
        <w:rPr>
          <w:rFonts w:ascii="Times New Roman"/>
          <w:b w:val="false"/>
          <w:i w:val="false"/>
          <w:color w:val="000000"/>
          <w:sz w:val="28"/>
        </w:rPr>
        <w:t>
     Мақат                                        064
</w:t>
      </w:r>
      <w:r>
        <w:br/>
      </w:r>
      <w:r>
        <w:rPr>
          <w:rFonts w:ascii="Times New Roman"/>
          <w:b w:val="false"/>
          <w:i w:val="false"/>
          <w:color w:val="000000"/>
          <w:sz w:val="28"/>
        </w:rPr>
        <w:t>
     Махамбет                                     065
</w:t>
      </w:r>
      <w:r>
        <w:br/>
      </w:r>
      <w:r>
        <w:rPr>
          <w:rFonts w:ascii="Times New Roman"/>
          <w:b w:val="false"/>
          <w:i w:val="false"/>
          <w:color w:val="000000"/>
          <w:sz w:val="28"/>
        </w:rPr>
        <w:t>
     Атырау қаласы                                066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Глубокий                                     068
</w:t>
      </w:r>
      <w:r>
        <w:br/>
      </w:r>
      <w:r>
        <w:rPr>
          <w:rFonts w:ascii="Times New Roman"/>
          <w:b w:val="false"/>
          <w:i w:val="false"/>
          <w:color w:val="000000"/>
          <w:sz w:val="28"/>
        </w:rPr>
        <w:t>
     Зайсан                                       069
</w:t>
      </w:r>
      <w:r>
        <w:br/>
      </w:r>
      <w:r>
        <w:rPr>
          <w:rFonts w:ascii="Times New Roman"/>
          <w:b w:val="false"/>
          <w:i w:val="false"/>
          <w:color w:val="000000"/>
          <w:sz w:val="28"/>
        </w:rPr>
        <w:t>
     Зырян                                        070
</w:t>
      </w:r>
      <w:r>
        <w:br/>
      </w:r>
      <w:r>
        <w:rPr>
          <w:rFonts w:ascii="Times New Roman"/>
          <w:b w:val="false"/>
          <w:i w:val="false"/>
          <w:color w:val="000000"/>
          <w:sz w:val="28"/>
        </w:rPr>
        <w:t>
     Катонқарағай                                 071
</w:t>
      </w:r>
      <w:r>
        <w:br/>
      </w:r>
      <w:r>
        <w:rPr>
          <w:rFonts w:ascii="Times New Roman"/>
          <w:b w:val="false"/>
          <w:i w:val="false"/>
          <w:color w:val="000000"/>
          <w:sz w:val="28"/>
        </w:rPr>
        <w:t>
     Күршiм                                       072
</w:t>
      </w:r>
      <w:r>
        <w:br/>
      </w:r>
      <w:r>
        <w:rPr>
          <w:rFonts w:ascii="Times New Roman"/>
          <w:b w:val="false"/>
          <w:i w:val="false"/>
          <w:color w:val="000000"/>
          <w:sz w:val="28"/>
        </w:rPr>
        <w:t>
     Лениногор                                    073
</w:t>
      </w:r>
      <w:r>
        <w:br/>
      </w:r>
      <w:r>
        <w:rPr>
          <w:rFonts w:ascii="Times New Roman"/>
          <w:b w:val="false"/>
          <w:i w:val="false"/>
          <w:color w:val="000000"/>
          <w:sz w:val="28"/>
        </w:rPr>
        <w:t>
     Тарбағатай                                   078
</w:t>
      </w:r>
      <w:r>
        <w:br/>
      </w:r>
      <w:r>
        <w:rPr>
          <w:rFonts w:ascii="Times New Roman"/>
          <w:b w:val="false"/>
          <w:i w:val="false"/>
          <w:color w:val="000000"/>
          <w:sz w:val="28"/>
        </w:rPr>
        <w:t>
     Ұлан                                         079
</w:t>
      </w:r>
      <w:r>
        <w:br/>
      </w:r>
      <w:r>
        <w:rPr>
          <w:rFonts w:ascii="Times New Roman"/>
          <w:b w:val="false"/>
          <w:i w:val="false"/>
          <w:color w:val="000000"/>
          <w:sz w:val="28"/>
        </w:rPr>
        <w:t>
     Шемонаиха                                    080
</w:t>
      </w:r>
      <w:r>
        <w:br/>
      </w:r>
      <w:r>
        <w:rPr>
          <w:rFonts w:ascii="Times New Roman"/>
          <w:b w:val="false"/>
          <w:i w:val="false"/>
          <w:color w:val="000000"/>
          <w:sz w:val="28"/>
        </w:rPr>
        <w:t>
     Зайсан қаласы                                081
</w:t>
      </w:r>
      <w:r>
        <w:br/>
      </w:r>
      <w:r>
        <w:rPr>
          <w:rFonts w:ascii="Times New Roman"/>
          <w:b w:val="false"/>
          <w:i w:val="false"/>
          <w:color w:val="000000"/>
          <w:sz w:val="28"/>
        </w:rPr>
        <w:t>
     Зырян қаласы                                 082
</w:t>
      </w:r>
      <w:r>
        <w:br/>
      </w:r>
      <w:r>
        <w:rPr>
          <w:rFonts w:ascii="Times New Roman"/>
          <w:b w:val="false"/>
          <w:i w:val="false"/>
          <w:color w:val="000000"/>
          <w:sz w:val="28"/>
        </w:rPr>
        <w:t>
     Лениногор қаласы                             083
</w:t>
      </w:r>
      <w:r>
        <w:br/>
      </w:r>
      <w:r>
        <w:rPr>
          <w:rFonts w:ascii="Times New Roman"/>
          <w:b w:val="false"/>
          <w:i w:val="false"/>
          <w:color w:val="000000"/>
          <w:sz w:val="28"/>
        </w:rPr>
        <w:t>
     Серебрянск қаласы                            084
</w:t>
      </w:r>
      <w:r>
        <w:br/>
      </w:r>
      <w:r>
        <w:rPr>
          <w:rFonts w:ascii="Times New Roman"/>
          <w:b w:val="false"/>
          <w:i w:val="false"/>
          <w:color w:val="000000"/>
          <w:sz w:val="28"/>
        </w:rPr>
        <w:t>
     Өскемен қаласы                               085
</w:t>
      </w:r>
      <w:r>
        <w:br/>
      </w:r>
      <w:r>
        <w:rPr>
          <w:rFonts w:ascii="Times New Roman"/>
          <w:b w:val="false"/>
          <w:i w:val="false"/>
          <w:color w:val="000000"/>
          <w:sz w:val="28"/>
        </w:rPr>
        <w:t>
     Шемонаиха қаласы                             086
</w:t>
      </w:r>
      <w:r>
        <w:br/>
      </w:r>
      <w:r>
        <w:rPr>
          <w:rFonts w:ascii="Times New Roman"/>
          <w:b w:val="false"/>
          <w:i w:val="false"/>
          <w:color w:val="000000"/>
          <w:sz w:val="28"/>
        </w:rPr>
        <w:t>
     Абай                                         236
</w:t>
      </w:r>
      <w:r>
        <w:br/>
      </w:r>
      <w:r>
        <w:rPr>
          <w:rFonts w:ascii="Times New Roman"/>
          <w:b w:val="false"/>
          <w:i w:val="false"/>
          <w:color w:val="000000"/>
          <w:sz w:val="28"/>
        </w:rPr>
        <w:t>
     Аягөз                                        239
</w:t>
      </w:r>
      <w:r>
        <w:br/>
      </w:r>
      <w:r>
        <w:rPr>
          <w:rFonts w:ascii="Times New Roman"/>
          <w:b w:val="false"/>
          <w:i w:val="false"/>
          <w:color w:val="000000"/>
          <w:sz w:val="28"/>
        </w:rPr>
        <w:t>
     Бесқарағай                                   240
</w:t>
      </w:r>
      <w:r>
        <w:br/>
      </w:r>
      <w:r>
        <w:rPr>
          <w:rFonts w:ascii="Times New Roman"/>
          <w:b w:val="false"/>
          <w:i w:val="false"/>
          <w:color w:val="000000"/>
          <w:sz w:val="28"/>
        </w:rPr>
        <w:t>
     Бородулиха                                   241
</w:t>
      </w:r>
      <w:r>
        <w:br/>
      </w:r>
      <w:r>
        <w:rPr>
          <w:rFonts w:ascii="Times New Roman"/>
          <w:b w:val="false"/>
          <w:i w:val="false"/>
          <w:color w:val="000000"/>
          <w:sz w:val="28"/>
        </w:rPr>
        <w:t>
     Жарма                                        243
</w:t>
      </w:r>
      <w:r>
        <w:br/>
      </w:r>
      <w:r>
        <w:rPr>
          <w:rFonts w:ascii="Times New Roman"/>
          <w:b w:val="false"/>
          <w:i w:val="false"/>
          <w:color w:val="000000"/>
          <w:sz w:val="28"/>
        </w:rPr>
        <w:t>
     Көкпектi                                     244
</w:t>
      </w:r>
      <w:r>
        <w:br/>
      </w:r>
      <w:r>
        <w:rPr>
          <w:rFonts w:ascii="Times New Roman"/>
          <w:b w:val="false"/>
          <w:i w:val="false"/>
          <w:color w:val="000000"/>
          <w:sz w:val="28"/>
        </w:rPr>
        <w:t>
     Үржар                                        248
</w:t>
      </w:r>
      <w:r>
        <w:br/>
      </w:r>
      <w:r>
        <w:rPr>
          <w:rFonts w:ascii="Times New Roman"/>
          <w:b w:val="false"/>
          <w:i w:val="false"/>
          <w:color w:val="000000"/>
          <w:sz w:val="28"/>
        </w:rPr>
        <w:t>
     Аягөз қаласы                                 251
</w:t>
      </w:r>
      <w:r>
        <w:br/>
      </w:r>
      <w:r>
        <w:rPr>
          <w:rFonts w:ascii="Times New Roman"/>
          <w:b w:val="false"/>
          <w:i w:val="false"/>
          <w:color w:val="000000"/>
          <w:sz w:val="28"/>
        </w:rPr>
        <w:t>
     Семей қаласы                                 252
</w:t>
      </w:r>
      <w:r>
        <w:br/>
      </w:r>
      <w:r>
        <w:rPr>
          <w:rFonts w:ascii="Times New Roman"/>
          <w:b w:val="false"/>
          <w:i w:val="false"/>
          <w:color w:val="000000"/>
          <w:sz w:val="28"/>
        </w:rPr>
        <w:t>
     Шар қаласы                                   253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 облысы-06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Байзақ                                       087
</w:t>
      </w:r>
      <w:r>
        <w:br/>
      </w:r>
      <w:r>
        <w:rPr>
          <w:rFonts w:ascii="Times New Roman"/>
          <w:b w:val="false"/>
          <w:i w:val="false"/>
          <w:color w:val="000000"/>
          <w:sz w:val="28"/>
        </w:rPr>
        <w:t>
     Жамбыл                                       088
</w:t>
      </w:r>
      <w:r>
        <w:br/>
      </w:r>
      <w:r>
        <w:rPr>
          <w:rFonts w:ascii="Times New Roman"/>
          <w:b w:val="false"/>
          <w:i w:val="false"/>
          <w:color w:val="000000"/>
          <w:sz w:val="28"/>
        </w:rPr>
        <w:t>
     Жуалы                                        089
</w:t>
      </w:r>
      <w:r>
        <w:br/>
      </w:r>
      <w:r>
        <w:rPr>
          <w:rFonts w:ascii="Times New Roman"/>
          <w:b w:val="false"/>
          <w:i w:val="false"/>
          <w:color w:val="000000"/>
          <w:sz w:val="28"/>
        </w:rPr>
        <w:t>
     Қордай                                       090
</w:t>
      </w:r>
      <w:r>
        <w:br/>
      </w:r>
      <w:r>
        <w:rPr>
          <w:rFonts w:ascii="Times New Roman"/>
          <w:b w:val="false"/>
          <w:i w:val="false"/>
          <w:color w:val="000000"/>
          <w:sz w:val="28"/>
        </w:rPr>
        <w:t>
     Луговой                                      091
</w:t>
      </w:r>
      <w:r>
        <w:br/>
      </w:r>
      <w:r>
        <w:rPr>
          <w:rFonts w:ascii="Times New Roman"/>
          <w:b w:val="false"/>
          <w:i w:val="false"/>
          <w:color w:val="000000"/>
          <w:sz w:val="28"/>
        </w:rPr>
        <w:t>
     Мерке                                        092
</w:t>
      </w:r>
      <w:r>
        <w:br/>
      </w:r>
      <w:r>
        <w:rPr>
          <w:rFonts w:ascii="Times New Roman"/>
          <w:b w:val="false"/>
          <w:i w:val="false"/>
          <w:color w:val="000000"/>
          <w:sz w:val="28"/>
        </w:rPr>
        <w:t>
     Мойынқұм                                     093
</w:t>
      </w:r>
      <w:r>
        <w:br/>
      </w:r>
      <w:r>
        <w:rPr>
          <w:rFonts w:ascii="Times New Roman"/>
          <w:b w:val="false"/>
          <w:i w:val="false"/>
          <w:color w:val="000000"/>
          <w:sz w:val="28"/>
        </w:rPr>
        <w:t>
     Сарысу                                       094
</w:t>
      </w:r>
      <w:r>
        <w:br/>
      </w:r>
      <w:r>
        <w:rPr>
          <w:rFonts w:ascii="Times New Roman"/>
          <w:b w:val="false"/>
          <w:i w:val="false"/>
          <w:color w:val="000000"/>
          <w:sz w:val="28"/>
        </w:rPr>
        <w:t>
     Талас                                        095
</w:t>
      </w:r>
      <w:r>
        <w:br/>
      </w:r>
      <w:r>
        <w:rPr>
          <w:rFonts w:ascii="Times New Roman"/>
          <w:b w:val="false"/>
          <w:i w:val="false"/>
          <w:color w:val="000000"/>
          <w:sz w:val="28"/>
        </w:rPr>
        <w:t>
     Шу                                           096
</w:t>
      </w:r>
      <w:r>
        <w:br/>
      </w:r>
      <w:r>
        <w:rPr>
          <w:rFonts w:ascii="Times New Roman"/>
          <w:b w:val="false"/>
          <w:i w:val="false"/>
          <w:color w:val="000000"/>
          <w:sz w:val="28"/>
        </w:rPr>
        <w:t>
     Тараз қаласы                                 097
</w:t>
      </w:r>
      <w:r>
        <w:br/>
      </w:r>
      <w:r>
        <w:rPr>
          <w:rFonts w:ascii="Times New Roman"/>
          <w:b w:val="false"/>
          <w:i w:val="false"/>
          <w:color w:val="000000"/>
          <w:sz w:val="28"/>
        </w:rPr>
        <w:t>
     Жаңатас қаласы                               098
</w:t>
      </w:r>
      <w:r>
        <w:br/>
      </w:r>
      <w:r>
        <w:rPr>
          <w:rFonts w:ascii="Times New Roman"/>
          <w:b w:val="false"/>
          <w:i w:val="false"/>
          <w:color w:val="000000"/>
          <w:sz w:val="28"/>
        </w:rPr>
        <w:t>
     Қаратау қаласы                               099
</w:t>
      </w:r>
      <w:r>
        <w:br/>
      </w:r>
      <w:r>
        <w:rPr>
          <w:rFonts w:ascii="Times New Roman"/>
          <w:b w:val="false"/>
          <w:i w:val="false"/>
          <w:color w:val="000000"/>
          <w:sz w:val="28"/>
        </w:rPr>
        <w:t>
     Шу қаласы                                    100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Батыс Қазақстан облысы-08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Бөрiлi                                       114
</w:t>
      </w:r>
      <w:r>
        <w:br/>
      </w:r>
      <w:r>
        <w:rPr>
          <w:rFonts w:ascii="Times New Roman"/>
          <w:b w:val="false"/>
          <w:i w:val="false"/>
          <w:color w:val="000000"/>
          <w:sz w:val="28"/>
        </w:rPr>
        <w:t>
     Жаңақала                                     115
</w:t>
      </w:r>
      <w:r>
        <w:br/>
      </w:r>
      <w:r>
        <w:rPr>
          <w:rFonts w:ascii="Times New Roman"/>
          <w:b w:val="false"/>
          <w:i w:val="false"/>
          <w:color w:val="000000"/>
          <w:sz w:val="28"/>
        </w:rPr>
        <w:t>
     Жәнiбек                                      116
</w:t>
      </w:r>
      <w:r>
        <w:br/>
      </w:r>
      <w:r>
        <w:rPr>
          <w:rFonts w:ascii="Times New Roman"/>
          <w:b w:val="false"/>
          <w:i w:val="false"/>
          <w:color w:val="000000"/>
          <w:sz w:val="28"/>
        </w:rPr>
        <w:t>
     Зеленов                                      118
</w:t>
      </w:r>
      <w:r>
        <w:br/>
      </w:r>
      <w:r>
        <w:rPr>
          <w:rFonts w:ascii="Times New Roman"/>
          <w:b w:val="false"/>
          <w:i w:val="false"/>
          <w:color w:val="000000"/>
          <w:sz w:val="28"/>
        </w:rPr>
        <w:t>
     Қазталовка                                   119
</w:t>
      </w:r>
      <w:r>
        <w:br/>
      </w:r>
      <w:r>
        <w:rPr>
          <w:rFonts w:ascii="Times New Roman"/>
          <w:b w:val="false"/>
          <w:i w:val="false"/>
          <w:color w:val="000000"/>
          <w:sz w:val="28"/>
        </w:rPr>
        <w:t>
     Қаратөбе                                     120
</w:t>
      </w:r>
      <w:r>
        <w:br/>
      </w:r>
      <w:r>
        <w:rPr>
          <w:rFonts w:ascii="Times New Roman"/>
          <w:b w:val="false"/>
          <w:i w:val="false"/>
          <w:color w:val="000000"/>
          <w:sz w:val="28"/>
        </w:rPr>
        <w:t>
     Сырым                                        122
</w:t>
      </w:r>
      <w:r>
        <w:br/>
      </w:r>
      <w:r>
        <w:rPr>
          <w:rFonts w:ascii="Times New Roman"/>
          <w:b w:val="false"/>
          <w:i w:val="false"/>
          <w:color w:val="000000"/>
          <w:sz w:val="28"/>
        </w:rPr>
        <w:t>
     Тасқала                                      124
</w:t>
      </w:r>
      <w:r>
        <w:br/>
      </w:r>
      <w:r>
        <w:rPr>
          <w:rFonts w:ascii="Times New Roman"/>
          <w:b w:val="false"/>
          <w:i w:val="false"/>
          <w:color w:val="000000"/>
          <w:sz w:val="28"/>
        </w:rPr>
        <w:t>
     Теректi                                      125
</w:t>
      </w:r>
      <w:r>
        <w:br/>
      </w:r>
      <w:r>
        <w:rPr>
          <w:rFonts w:ascii="Times New Roman"/>
          <w:b w:val="false"/>
          <w:i w:val="false"/>
          <w:color w:val="000000"/>
          <w:sz w:val="28"/>
        </w:rPr>
        <w:t>
     Орда                                         126
</w:t>
      </w:r>
      <w:r>
        <w:br/>
      </w:r>
      <w:r>
        <w:rPr>
          <w:rFonts w:ascii="Times New Roman"/>
          <w:b w:val="false"/>
          <w:i w:val="false"/>
          <w:color w:val="000000"/>
          <w:sz w:val="28"/>
        </w:rPr>
        <w:t>
     Ақжайық                                      127
</w:t>
      </w:r>
      <w:r>
        <w:br/>
      </w:r>
      <w:r>
        <w:rPr>
          <w:rFonts w:ascii="Times New Roman"/>
          <w:b w:val="false"/>
          <w:i w:val="false"/>
          <w:color w:val="000000"/>
          <w:sz w:val="28"/>
        </w:rPr>
        <w:t>
     Шыңғырлау                                    128
</w:t>
      </w:r>
      <w:r>
        <w:br/>
      </w:r>
      <w:r>
        <w:rPr>
          <w:rFonts w:ascii="Times New Roman"/>
          <w:b w:val="false"/>
          <w:i w:val="false"/>
          <w:color w:val="000000"/>
          <w:sz w:val="28"/>
        </w:rPr>
        <w:t>
     Ақсай қаласы                                 129
</w:t>
      </w:r>
      <w:r>
        <w:br/>
      </w:r>
      <w:r>
        <w:rPr>
          <w:rFonts w:ascii="Times New Roman"/>
          <w:b w:val="false"/>
          <w:i w:val="false"/>
          <w:color w:val="000000"/>
          <w:sz w:val="28"/>
        </w:rPr>
        <w:t>
     Орал қаласы                                  130
</w:t>
      </w:r>
      <w:r>
        <w:br/>
      </w:r>
      <w:r>
        <w:rPr>
          <w:rFonts w:ascii="Times New Roman"/>
          <w:b w:val="false"/>
          <w:i w:val="false"/>
          <w:color w:val="000000"/>
          <w:sz w:val="28"/>
        </w:rPr>
        <w:t>
     Чапаев қаласы                                131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облысы-09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Қарқаралы                                    133
</w:t>
      </w:r>
      <w:r>
        <w:br/>
      </w:r>
      <w:r>
        <w:rPr>
          <w:rFonts w:ascii="Times New Roman"/>
          <w:b w:val="false"/>
          <w:i w:val="false"/>
          <w:color w:val="000000"/>
          <w:sz w:val="28"/>
        </w:rPr>
        <w:t>
     Абай                                         134
</w:t>
      </w:r>
      <w:r>
        <w:br/>
      </w:r>
      <w:r>
        <w:rPr>
          <w:rFonts w:ascii="Times New Roman"/>
          <w:b w:val="false"/>
          <w:i w:val="false"/>
          <w:color w:val="000000"/>
          <w:sz w:val="28"/>
        </w:rPr>
        <w:t>
     Нұра                                         136
</w:t>
      </w:r>
      <w:r>
        <w:br/>
      </w:r>
      <w:r>
        <w:rPr>
          <w:rFonts w:ascii="Times New Roman"/>
          <w:b w:val="false"/>
          <w:i w:val="false"/>
          <w:color w:val="000000"/>
          <w:sz w:val="28"/>
        </w:rPr>
        <w:t>
     Осакаровка                                   137
</w:t>
      </w:r>
      <w:r>
        <w:br/>
      </w:r>
      <w:r>
        <w:rPr>
          <w:rFonts w:ascii="Times New Roman"/>
          <w:b w:val="false"/>
          <w:i w:val="false"/>
          <w:color w:val="000000"/>
          <w:sz w:val="28"/>
        </w:rPr>
        <w:t>
     Бұхар-Жырау                                  140
</w:t>
      </w:r>
      <w:r>
        <w:br/>
      </w:r>
      <w:r>
        <w:rPr>
          <w:rFonts w:ascii="Times New Roman"/>
          <w:b w:val="false"/>
          <w:i w:val="false"/>
          <w:color w:val="000000"/>
          <w:sz w:val="28"/>
        </w:rPr>
        <w:t>
     Абай қаласы                                  141
</w:t>
      </w:r>
      <w:r>
        <w:br/>
      </w:r>
      <w:r>
        <w:rPr>
          <w:rFonts w:ascii="Times New Roman"/>
          <w:b w:val="false"/>
          <w:i w:val="false"/>
          <w:color w:val="000000"/>
          <w:sz w:val="28"/>
        </w:rPr>
        <w:t>
     Қарағанды қаласы                             142
</w:t>
      </w:r>
      <w:r>
        <w:br/>
      </w:r>
      <w:r>
        <w:rPr>
          <w:rFonts w:ascii="Times New Roman"/>
          <w:b w:val="false"/>
          <w:i w:val="false"/>
          <w:color w:val="000000"/>
          <w:sz w:val="28"/>
        </w:rPr>
        <w:t>
     Қарқаралы қаласы                             143
</w:t>
      </w:r>
      <w:r>
        <w:br/>
      </w:r>
      <w:r>
        <w:rPr>
          <w:rFonts w:ascii="Times New Roman"/>
          <w:b w:val="false"/>
          <w:i w:val="false"/>
          <w:color w:val="000000"/>
          <w:sz w:val="28"/>
        </w:rPr>
        <w:t>
     Сарань қаласы                                144
</w:t>
      </w:r>
      <w:r>
        <w:br/>
      </w:r>
      <w:r>
        <w:rPr>
          <w:rFonts w:ascii="Times New Roman"/>
          <w:b w:val="false"/>
          <w:i w:val="false"/>
          <w:color w:val="000000"/>
          <w:sz w:val="28"/>
        </w:rPr>
        <w:t>
     Темiртау қаласы                              145
</w:t>
      </w:r>
      <w:r>
        <w:br/>
      </w:r>
      <w:r>
        <w:rPr>
          <w:rFonts w:ascii="Times New Roman"/>
          <w:b w:val="false"/>
          <w:i w:val="false"/>
          <w:color w:val="000000"/>
          <w:sz w:val="28"/>
        </w:rPr>
        <w:t>
     Шахтинск қаласы                              146
</w:t>
      </w:r>
      <w:r>
        <w:br/>
      </w:r>
      <w:r>
        <w:rPr>
          <w:rFonts w:ascii="Times New Roman"/>
          <w:b w:val="false"/>
          <w:i w:val="false"/>
          <w:color w:val="000000"/>
          <w:sz w:val="28"/>
        </w:rPr>
        <w:t>
     Ақтоғай                                      102
</w:t>
      </w:r>
      <w:r>
        <w:br/>
      </w:r>
      <w:r>
        <w:rPr>
          <w:rFonts w:ascii="Times New Roman"/>
          <w:b w:val="false"/>
          <w:i w:val="false"/>
          <w:color w:val="000000"/>
          <w:sz w:val="28"/>
        </w:rPr>
        <w:t>
     Жаңарқа                                      104
</w:t>
      </w:r>
      <w:r>
        <w:br/>
      </w:r>
      <w:r>
        <w:rPr>
          <w:rFonts w:ascii="Times New Roman"/>
          <w:b w:val="false"/>
          <w:i w:val="false"/>
          <w:color w:val="000000"/>
          <w:sz w:val="28"/>
        </w:rPr>
        <w:t>
     Ұлытау                                       106
</w:t>
      </w:r>
      <w:r>
        <w:br/>
      </w:r>
      <w:r>
        <w:rPr>
          <w:rFonts w:ascii="Times New Roman"/>
          <w:b w:val="false"/>
          <w:i w:val="false"/>
          <w:color w:val="000000"/>
          <w:sz w:val="28"/>
        </w:rPr>
        <w:t>
     Шет                                          107
</w:t>
      </w:r>
      <w:r>
        <w:br/>
      </w:r>
      <w:r>
        <w:rPr>
          <w:rFonts w:ascii="Times New Roman"/>
          <w:b w:val="false"/>
          <w:i w:val="false"/>
          <w:color w:val="000000"/>
          <w:sz w:val="28"/>
        </w:rPr>
        <w:t>
     Балхаш қаласы                                108
</w:t>
      </w:r>
      <w:r>
        <w:br/>
      </w:r>
      <w:r>
        <w:rPr>
          <w:rFonts w:ascii="Times New Roman"/>
          <w:b w:val="false"/>
          <w:i w:val="false"/>
          <w:color w:val="000000"/>
          <w:sz w:val="28"/>
        </w:rPr>
        <w:t>
     Жезқазған қаласы                             109
</w:t>
      </w:r>
      <w:r>
        <w:br/>
      </w:r>
      <w:r>
        <w:rPr>
          <w:rFonts w:ascii="Times New Roman"/>
          <w:b w:val="false"/>
          <w:i w:val="false"/>
          <w:color w:val="000000"/>
          <w:sz w:val="28"/>
        </w:rPr>
        <w:t>
     Қаражал қаласы                               110
</w:t>
      </w:r>
      <w:r>
        <w:br/>
      </w:r>
      <w:r>
        <w:rPr>
          <w:rFonts w:ascii="Times New Roman"/>
          <w:b w:val="false"/>
          <w:i w:val="false"/>
          <w:color w:val="000000"/>
          <w:sz w:val="28"/>
        </w:rPr>
        <w:t>
     Приозерск қаласы                             111
</w:t>
      </w:r>
      <w:r>
        <w:br/>
      </w:r>
      <w:r>
        <w:rPr>
          <w:rFonts w:ascii="Times New Roman"/>
          <w:b w:val="false"/>
          <w:i w:val="false"/>
          <w:color w:val="000000"/>
          <w:sz w:val="28"/>
        </w:rPr>
        <w:t>
     Сәтпаев қаласы                               112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Қызылорда облысы-10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Арал                                         147
</w:t>
      </w:r>
      <w:r>
        <w:br/>
      </w:r>
      <w:r>
        <w:rPr>
          <w:rFonts w:ascii="Times New Roman"/>
          <w:b w:val="false"/>
          <w:i w:val="false"/>
          <w:color w:val="000000"/>
          <w:sz w:val="28"/>
        </w:rPr>
        <w:t>
     Жалағаш                                      148
</w:t>
      </w:r>
      <w:r>
        <w:br/>
      </w:r>
      <w:r>
        <w:rPr>
          <w:rFonts w:ascii="Times New Roman"/>
          <w:b w:val="false"/>
          <w:i w:val="false"/>
          <w:color w:val="000000"/>
          <w:sz w:val="28"/>
        </w:rPr>
        <w:t>
     Жаңақорған                                   149
</w:t>
      </w:r>
      <w:r>
        <w:br/>
      </w:r>
      <w:r>
        <w:rPr>
          <w:rFonts w:ascii="Times New Roman"/>
          <w:b w:val="false"/>
          <w:i w:val="false"/>
          <w:color w:val="000000"/>
          <w:sz w:val="28"/>
        </w:rPr>
        <w:t>
     Қазалы                                       150
</w:t>
      </w:r>
      <w:r>
        <w:br/>
      </w:r>
      <w:r>
        <w:rPr>
          <w:rFonts w:ascii="Times New Roman"/>
          <w:b w:val="false"/>
          <w:i w:val="false"/>
          <w:color w:val="000000"/>
          <w:sz w:val="28"/>
        </w:rPr>
        <w:t>
     Қармақшы                                     151
</w:t>
      </w:r>
      <w:r>
        <w:br/>
      </w:r>
      <w:r>
        <w:rPr>
          <w:rFonts w:ascii="Times New Roman"/>
          <w:b w:val="false"/>
          <w:i w:val="false"/>
          <w:color w:val="000000"/>
          <w:sz w:val="28"/>
        </w:rPr>
        <w:t>
     Сырдария                                     153
</w:t>
      </w:r>
      <w:r>
        <w:br/>
      </w:r>
      <w:r>
        <w:rPr>
          <w:rFonts w:ascii="Times New Roman"/>
          <w:b w:val="false"/>
          <w:i w:val="false"/>
          <w:color w:val="000000"/>
          <w:sz w:val="28"/>
        </w:rPr>
        <w:t>
     Шиелi                                        154
</w:t>
      </w:r>
      <w:r>
        <w:br/>
      </w:r>
      <w:r>
        <w:rPr>
          <w:rFonts w:ascii="Times New Roman"/>
          <w:b w:val="false"/>
          <w:i w:val="false"/>
          <w:color w:val="000000"/>
          <w:sz w:val="28"/>
        </w:rPr>
        <w:t>
     Қазалы қаласы                                155
</w:t>
      </w:r>
      <w:r>
        <w:br/>
      </w:r>
      <w:r>
        <w:rPr>
          <w:rFonts w:ascii="Times New Roman"/>
          <w:b w:val="false"/>
          <w:i w:val="false"/>
          <w:color w:val="000000"/>
          <w:sz w:val="28"/>
        </w:rPr>
        <w:t>
     Қызылорда қаласы                             156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облысы-12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Алтынсарин                                   178
</w:t>
      </w:r>
      <w:r>
        <w:br/>
      </w:r>
      <w:r>
        <w:rPr>
          <w:rFonts w:ascii="Times New Roman"/>
          <w:b w:val="false"/>
          <w:i w:val="false"/>
          <w:color w:val="000000"/>
          <w:sz w:val="28"/>
        </w:rPr>
        <w:t>
     Жетiғара                                     179
</w:t>
      </w:r>
      <w:r>
        <w:br/>
      </w:r>
      <w:r>
        <w:rPr>
          <w:rFonts w:ascii="Times New Roman"/>
          <w:b w:val="false"/>
          <w:i w:val="false"/>
          <w:color w:val="000000"/>
          <w:sz w:val="28"/>
        </w:rPr>
        <w:t>
     Қамысты                                      180
</w:t>
      </w:r>
      <w:r>
        <w:br/>
      </w:r>
      <w:r>
        <w:rPr>
          <w:rFonts w:ascii="Times New Roman"/>
          <w:b w:val="false"/>
          <w:i w:val="false"/>
          <w:color w:val="000000"/>
          <w:sz w:val="28"/>
        </w:rPr>
        <w:t>
     Қарасу                                       181
</w:t>
      </w:r>
      <w:r>
        <w:br/>
      </w:r>
      <w:r>
        <w:rPr>
          <w:rFonts w:ascii="Times New Roman"/>
          <w:b w:val="false"/>
          <w:i w:val="false"/>
          <w:color w:val="000000"/>
          <w:sz w:val="28"/>
        </w:rPr>
        <w:t>
     Қарабалық                                    182
</w:t>
      </w:r>
      <w:r>
        <w:br/>
      </w:r>
      <w:r>
        <w:rPr>
          <w:rFonts w:ascii="Times New Roman"/>
          <w:b w:val="false"/>
          <w:i w:val="false"/>
          <w:color w:val="000000"/>
          <w:sz w:val="28"/>
        </w:rPr>
        <w:t>
     Қостанай                                     183
</w:t>
      </w:r>
      <w:r>
        <w:br/>
      </w:r>
      <w:r>
        <w:rPr>
          <w:rFonts w:ascii="Times New Roman"/>
          <w:b w:val="false"/>
          <w:i w:val="false"/>
          <w:color w:val="000000"/>
          <w:sz w:val="28"/>
        </w:rPr>
        <w:t>
     Ұзынкөл                                      184
</w:t>
      </w:r>
      <w:r>
        <w:br/>
      </w:r>
      <w:r>
        <w:rPr>
          <w:rFonts w:ascii="Times New Roman"/>
          <w:b w:val="false"/>
          <w:i w:val="false"/>
          <w:color w:val="000000"/>
          <w:sz w:val="28"/>
        </w:rPr>
        <w:t>
     Меңдiқара                                    185
</w:t>
      </w:r>
      <w:r>
        <w:br/>
      </w:r>
      <w:r>
        <w:rPr>
          <w:rFonts w:ascii="Times New Roman"/>
          <w:b w:val="false"/>
          <w:i w:val="false"/>
          <w:color w:val="000000"/>
          <w:sz w:val="28"/>
        </w:rPr>
        <w:t>
     Наурызым                                     186
</w:t>
      </w:r>
      <w:r>
        <w:br/>
      </w:r>
      <w:r>
        <w:rPr>
          <w:rFonts w:ascii="Times New Roman"/>
          <w:b w:val="false"/>
          <w:i w:val="false"/>
          <w:color w:val="000000"/>
          <w:sz w:val="28"/>
        </w:rPr>
        <w:t>
     Денисов                                      187
</w:t>
      </w:r>
      <w:r>
        <w:br/>
      </w:r>
      <w:r>
        <w:rPr>
          <w:rFonts w:ascii="Times New Roman"/>
          <w:b w:val="false"/>
          <w:i w:val="false"/>
          <w:color w:val="000000"/>
          <w:sz w:val="28"/>
        </w:rPr>
        <w:t>
     Әулиекөл                                     188
</w:t>
      </w:r>
      <w:r>
        <w:br/>
      </w:r>
      <w:r>
        <w:rPr>
          <w:rFonts w:ascii="Times New Roman"/>
          <w:b w:val="false"/>
          <w:i w:val="false"/>
          <w:color w:val="000000"/>
          <w:sz w:val="28"/>
        </w:rPr>
        <w:t>
     Таран                                        189
</w:t>
      </w:r>
      <w:r>
        <w:br/>
      </w:r>
      <w:r>
        <w:rPr>
          <w:rFonts w:ascii="Times New Roman"/>
          <w:b w:val="false"/>
          <w:i w:val="false"/>
          <w:color w:val="000000"/>
          <w:sz w:val="28"/>
        </w:rPr>
        <w:t>
     Сарыкөл                                      190
</w:t>
      </w:r>
      <w:r>
        <w:br/>
      </w:r>
      <w:r>
        <w:rPr>
          <w:rFonts w:ascii="Times New Roman"/>
          <w:b w:val="false"/>
          <w:i w:val="false"/>
          <w:color w:val="000000"/>
          <w:sz w:val="28"/>
        </w:rPr>
        <w:t>
     Федоров                                      191
</w:t>
      </w:r>
      <w:r>
        <w:br/>
      </w:r>
      <w:r>
        <w:rPr>
          <w:rFonts w:ascii="Times New Roman"/>
          <w:b w:val="false"/>
          <w:i w:val="false"/>
          <w:color w:val="000000"/>
          <w:sz w:val="28"/>
        </w:rPr>
        <w:t>
     Жетiғара қаласы                              192
</w:t>
      </w:r>
      <w:r>
        <w:br/>
      </w:r>
      <w:r>
        <w:rPr>
          <w:rFonts w:ascii="Times New Roman"/>
          <w:b w:val="false"/>
          <w:i w:val="false"/>
          <w:color w:val="000000"/>
          <w:sz w:val="28"/>
        </w:rPr>
        <w:t>
     Қостанай қаласы                              193
</w:t>
      </w:r>
      <w:r>
        <w:br/>
      </w:r>
      <w:r>
        <w:rPr>
          <w:rFonts w:ascii="Times New Roman"/>
          <w:b w:val="false"/>
          <w:i w:val="false"/>
          <w:color w:val="000000"/>
          <w:sz w:val="28"/>
        </w:rPr>
        <w:t>
     Лисаковск қаласы                             194
</w:t>
      </w:r>
      <w:r>
        <w:br/>
      </w:r>
      <w:r>
        <w:rPr>
          <w:rFonts w:ascii="Times New Roman"/>
          <w:b w:val="false"/>
          <w:i w:val="false"/>
          <w:color w:val="000000"/>
          <w:sz w:val="28"/>
        </w:rPr>
        <w:t>
     Рудный қаласы                                195
</w:t>
      </w:r>
      <w:r>
        <w:br/>
      </w:r>
      <w:r>
        <w:rPr>
          <w:rFonts w:ascii="Times New Roman"/>
          <w:b w:val="false"/>
          <w:i w:val="false"/>
          <w:color w:val="000000"/>
          <w:sz w:val="28"/>
        </w:rPr>
        <w:t>
     Амангелдi                                    272
</w:t>
      </w:r>
      <w:r>
        <w:br/>
      </w:r>
      <w:r>
        <w:rPr>
          <w:rFonts w:ascii="Times New Roman"/>
          <w:b w:val="false"/>
          <w:i w:val="false"/>
          <w:color w:val="000000"/>
          <w:sz w:val="28"/>
        </w:rPr>
        <w:t>
     Жангелдi                                     276
</w:t>
      </w:r>
      <w:r>
        <w:br/>
      </w:r>
      <w:r>
        <w:rPr>
          <w:rFonts w:ascii="Times New Roman"/>
          <w:b w:val="false"/>
          <w:i w:val="false"/>
          <w:color w:val="000000"/>
          <w:sz w:val="28"/>
        </w:rPr>
        <w:t>
     Арқалық қаласы                               282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Бейнеу                                       196
</w:t>
      </w:r>
      <w:r>
        <w:br/>
      </w:r>
      <w:r>
        <w:rPr>
          <w:rFonts w:ascii="Times New Roman"/>
          <w:b w:val="false"/>
          <w:i w:val="false"/>
          <w:color w:val="000000"/>
          <w:sz w:val="28"/>
        </w:rPr>
        <w:t>
     Қарақия                                      197
</w:t>
      </w:r>
      <w:r>
        <w:br/>
      </w:r>
      <w:r>
        <w:rPr>
          <w:rFonts w:ascii="Times New Roman"/>
          <w:b w:val="false"/>
          <w:i w:val="false"/>
          <w:color w:val="000000"/>
          <w:sz w:val="28"/>
        </w:rPr>
        <w:t>
     Маңғыстау                                    198
</w:t>
      </w:r>
      <w:r>
        <w:br/>
      </w:r>
      <w:r>
        <w:rPr>
          <w:rFonts w:ascii="Times New Roman"/>
          <w:b w:val="false"/>
          <w:i w:val="false"/>
          <w:color w:val="000000"/>
          <w:sz w:val="28"/>
        </w:rPr>
        <w:t>
     Түпқараған                                   199
</w:t>
      </w:r>
      <w:r>
        <w:br/>
      </w:r>
      <w:r>
        <w:rPr>
          <w:rFonts w:ascii="Times New Roman"/>
          <w:b w:val="false"/>
          <w:i w:val="false"/>
          <w:color w:val="000000"/>
          <w:sz w:val="28"/>
        </w:rPr>
        <w:t>
     Ақтау қаласы                                 200
</w:t>
      </w:r>
      <w:r>
        <w:br/>
      </w:r>
      <w:r>
        <w:rPr>
          <w:rFonts w:ascii="Times New Roman"/>
          <w:b w:val="false"/>
          <w:i w:val="false"/>
          <w:color w:val="000000"/>
          <w:sz w:val="28"/>
        </w:rPr>
        <w:t>
     Жаңаөзен қаласы                              201
</w:t>
      </w:r>
      <w:r>
        <w:br/>
      </w:r>
      <w:r>
        <w:rPr>
          <w:rFonts w:ascii="Times New Roman"/>
          <w:b w:val="false"/>
          <w:i w:val="false"/>
          <w:color w:val="000000"/>
          <w:sz w:val="28"/>
        </w:rPr>
        <w:t>
     Форт-Шевченко қаласы                         202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 облысы-14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Ақтоғай                                      204
</w:t>
      </w:r>
      <w:r>
        <w:br/>
      </w:r>
      <w:r>
        <w:rPr>
          <w:rFonts w:ascii="Times New Roman"/>
          <w:b w:val="false"/>
          <w:i w:val="false"/>
          <w:color w:val="000000"/>
          <w:sz w:val="28"/>
        </w:rPr>
        <w:t>
     Баянауыл                                     205
</w:t>
      </w:r>
      <w:r>
        <w:br/>
      </w:r>
      <w:r>
        <w:rPr>
          <w:rFonts w:ascii="Times New Roman"/>
          <w:b w:val="false"/>
          <w:i w:val="false"/>
          <w:color w:val="000000"/>
          <w:sz w:val="28"/>
        </w:rPr>
        <w:t>
     Железинка                                    206
</w:t>
      </w:r>
      <w:r>
        <w:br/>
      </w:r>
      <w:r>
        <w:rPr>
          <w:rFonts w:ascii="Times New Roman"/>
          <w:b w:val="false"/>
          <w:i w:val="false"/>
          <w:color w:val="000000"/>
          <w:sz w:val="28"/>
        </w:rPr>
        <w:t>
     Ертiс                                        207
</w:t>
      </w:r>
      <w:r>
        <w:br/>
      </w:r>
      <w:r>
        <w:rPr>
          <w:rFonts w:ascii="Times New Roman"/>
          <w:b w:val="false"/>
          <w:i w:val="false"/>
          <w:color w:val="000000"/>
          <w:sz w:val="28"/>
        </w:rPr>
        <w:t>
     Качир                                        208
</w:t>
      </w:r>
      <w:r>
        <w:br/>
      </w:r>
      <w:r>
        <w:rPr>
          <w:rFonts w:ascii="Times New Roman"/>
          <w:b w:val="false"/>
          <w:i w:val="false"/>
          <w:color w:val="000000"/>
          <w:sz w:val="28"/>
        </w:rPr>
        <w:t>
     Лебяжi                                       209
</w:t>
      </w:r>
      <w:r>
        <w:br/>
      </w:r>
      <w:r>
        <w:rPr>
          <w:rFonts w:ascii="Times New Roman"/>
          <w:b w:val="false"/>
          <w:i w:val="false"/>
          <w:color w:val="000000"/>
          <w:sz w:val="28"/>
        </w:rPr>
        <w:t>
     Май                                          210
</w:t>
      </w:r>
      <w:r>
        <w:br/>
      </w:r>
      <w:r>
        <w:rPr>
          <w:rFonts w:ascii="Times New Roman"/>
          <w:b w:val="false"/>
          <w:i w:val="false"/>
          <w:color w:val="000000"/>
          <w:sz w:val="28"/>
        </w:rPr>
        <w:t>
     Павлодар                                     211
</w:t>
      </w:r>
      <w:r>
        <w:br/>
      </w:r>
      <w:r>
        <w:rPr>
          <w:rFonts w:ascii="Times New Roman"/>
          <w:b w:val="false"/>
          <w:i w:val="false"/>
          <w:color w:val="000000"/>
          <w:sz w:val="28"/>
        </w:rPr>
        <w:t>
     Успенск                                      212
</w:t>
      </w:r>
      <w:r>
        <w:br/>
      </w:r>
      <w:r>
        <w:rPr>
          <w:rFonts w:ascii="Times New Roman"/>
          <w:b w:val="false"/>
          <w:i w:val="false"/>
          <w:color w:val="000000"/>
          <w:sz w:val="28"/>
        </w:rPr>
        <w:t>
     Шарбақты                                     213
</w:t>
      </w:r>
      <w:r>
        <w:br/>
      </w:r>
      <w:r>
        <w:rPr>
          <w:rFonts w:ascii="Times New Roman"/>
          <w:b w:val="false"/>
          <w:i w:val="false"/>
          <w:color w:val="000000"/>
          <w:sz w:val="28"/>
        </w:rPr>
        <w:t>
     Ақсу қаласы                                  215
</w:t>
      </w:r>
      <w:r>
        <w:br/>
      </w:r>
      <w:r>
        <w:rPr>
          <w:rFonts w:ascii="Times New Roman"/>
          <w:b w:val="false"/>
          <w:i w:val="false"/>
          <w:color w:val="000000"/>
          <w:sz w:val="28"/>
        </w:rPr>
        <w:t>
     Ертiс қаласы                                 216
</w:t>
      </w:r>
      <w:r>
        <w:br/>
      </w:r>
      <w:r>
        <w:rPr>
          <w:rFonts w:ascii="Times New Roman"/>
          <w:b w:val="false"/>
          <w:i w:val="false"/>
          <w:color w:val="000000"/>
          <w:sz w:val="28"/>
        </w:rPr>
        <w:t>
     Курчатов қаласы                              217
</w:t>
      </w:r>
      <w:r>
        <w:br/>
      </w:r>
      <w:r>
        <w:rPr>
          <w:rFonts w:ascii="Times New Roman"/>
          <w:b w:val="false"/>
          <w:i w:val="false"/>
          <w:color w:val="000000"/>
          <w:sz w:val="28"/>
        </w:rPr>
        <w:t>
     Павлодар қаласы                              218
</w:t>
      </w:r>
      <w:r>
        <w:br/>
      </w:r>
      <w:r>
        <w:rPr>
          <w:rFonts w:ascii="Times New Roman"/>
          <w:b w:val="false"/>
          <w:i w:val="false"/>
          <w:color w:val="000000"/>
          <w:sz w:val="28"/>
        </w:rPr>
        <w:t>
     Екiбастұз қаласы                             219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Солтүстiк Қазақстан облысы-15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Қызылжар                                     220
</w:t>
      </w:r>
      <w:r>
        <w:br/>
      </w:r>
      <w:r>
        <w:rPr>
          <w:rFonts w:ascii="Times New Roman"/>
          <w:b w:val="false"/>
          <w:i w:val="false"/>
          <w:color w:val="000000"/>
          <w:sz w:val="28"/>
        </w:rPr>
        <w:t>
     Булаев                                       221
</w:t>
      </w:r>
      <w:r>
        <w:br/>
      </w:r>
      <w:r>
        <w:rPr>
          <w:rFonts w:ascii="Times New Roman"/>
          <w:b w:val="false"/>
          <w:i w:val="false"/>
          <w:color w:val="000000"/>
          <w:sz w:val="28"/>
        </w:rPr>
        <w:t>
     Жамбыл                                       223
</w:t>
      </w:r>
      <w:r>
        <w:br/>
      </w:r>
      <w:r>
        <w:rPr>
          <w:rFonts w:ascii="Times New Roman"/>
          <w:b w:val="false"/>
          <w:i w:val="false"/>
          <w:color w:val="000000"/>
          <w:sz w:val="28"/>
        </w:rPr>
        <w:t>
     Есiл                                         224
</w:t>
      </w:r>
      <w:r>
        <w:br/>
      </w:r>
      <w:r>
        <w:rPr>
          <w:rFonts w:ascii="Times New Roman"/>
          <w:b w:val="false"/>
          <w:i w:val="false"/>
          <w:color w:val="000000"/>
          <w:sz w:val="28"/>
        </w:rPr>
        <w:t>
     Мамлют                                       225
</w:t>
      </w:r>
      <w:r>
        <w:br/>
      </w:r>
      <w:r>
        <w:rPr>
          <w:rFonts w:ascii="Times New Roman"/>
          <w:b w:val="false"/>
          <w:i w:val="false"/>
          <w:color w:val="000000"/>
          <w:sz w:val="28"/>
        </w:rPr>
        <w:t>
     Сергеев                                      228
</w:t>
      </w:r>
      <w:r>
        <w:br/>
      </w:r>
      <w:r>
        <w:rPr>
          <w:rFonts w:ascii="Times New Roman"/>
          <w:b w:val="false"/>
          <w:i w:val="false"/>
          <w:color w:val="000000"/>
          <w:sz w:val="28"/>
        </w:rPr>
        <w:t>
     Совет                                        229
</w:t>
      </w:r>
      <w:r>
        <w:br/>
      </w:r>
      <w:r>
        <w:rPr>
          <w:rFonts w:ascii="Times New Roman"/>
          <w:b w:val="false"/>
          <w:i w:val="false"/>
          <w:color w:val="000000"/>
          <w:sz w:val="28"/>
        </w:rPr>
        <w:t>
     Тимирязев                                    231
</w:t>
      </w:r>
      <w:r>
        <w:br/>
      </w:r>
      <w:r>
        <w:rPr>
          <w:rFonts w:ascii="Times New Roman"/>
          <w:b w:val="false"/>
          <w:i w:val="false"/>
          <w:color w:val="000000"/>
          <w:sz w:val="28"/>
        </w:rPr>
        <w:t>
     Булаево қаласы                               232
</w:t>
      </w:r>
      <w:r>
        <w:br/>
      </w:r>
      <w:r>
        <w:rPr>
          <w:rFonts w:ascii="Times New Roman"/>
          <w:b w:val="false"/>
          <w:i w:val="false"/>
          <w:color w:val="000000"/>
          <w:sz w:val="28"/>
        </w:rPr>
        <w:t>
     Мамлютка қаласы                              233
</w:t>
      </w:r>
      <w:r>
        <w:br/>
      </w:r>
      <w:r>
        <w:rPr>
          <w:rFonts w:ascii="Times New Roman"/>
          <w:b w:val="false"/>
          <w:i w:val="false"/>
          <w:color w:val="000000"/>
          <w:sz w:val="28"/>
        </w:rPr>
        <w:t>
     Петропавл қаласы                             234
</w:t>
      </w:r>
      <w:r>
        <w:br/>
      </w:r>
      <w:r>
        <w:rPr>
          <w:rFonts w:ascii="Times New Roman"/>
          <w:b w:val="false"/>
          <w:i w:val="false"/>
          <w:color w:val="000000"/>
          <w:sz w:val="28"/>
        </w:rPr>
        <w:t>
     Сергеев қаласы                               235
</w:t>
      </w:r>
      <w:r>
        <w:br/>
      </w:r>
      <w:r>
        <w:rPr>
          <w:rFonts w:ascii="Times New Roman"/>
          <w:b w:val="false"/>
          <w:i w:val="false"/>
          <w:color w:val="000000"/>
          <w:sz w:val="28"/>
        </w:rPr>
        <w:t>
     Айыртау                                      157
</w:t>
      </w:r>
      <w:r>
        <w:br/>
      </w:r>
      <w:r>
        <w:rPr>
          <w:rFonts w:ascii="Times New Roman"/>
          <w:b w:val="false"/>
          <w:i w:val="false"/>
          <w:color w:val="000000"/>
          <w:sz w:val="28"/>
        </w:rPr>
        <w:t>
     Зерендi                                      160
</w:t>
      </w:r>
      <w:r>
        <w:br/>
      </w:r>
      <w:r>
        <w:rPr>
          <w:rFonts w:ascii="Times New Roman"/>
          <w:b w:val="false"/>
          <w:i w:val="false"/>
          <w:color w:val="000000"/>
          <w:sz w:val="28"/>
        </w:rPr>
        <w:t>
     Уәлиханов                                    162
</w:t>
      </w:r>
      <w:r>
        <w:br/>
      </w:r>
      <w:r>
        <w:rPr>
          <w:rFonts w:ascii="Times New Roman"/>
          <w:b w:val="false"/>
          <w:i w:val="false"/>
          <w:color w:val="000000"/>
          <w:sz w:val="28"/>
        </w:rPr>
        <w:t>
     Тайынша                                      164
</w:t>
      </w:r>
      <w:r>
        <w:br/>
      </w:r>
      <w:r>
        <w:rPr>
          <w:rFonts w:ascii="Times New Roman"/>
          <w:b w:val="false"/>
          <w:i w:val="false"/>
          <w:color w:val="000000"/>
          <w:sz w:val="28"/>
        </w:rPr>
        <w:t>
     Целина                                       165
</w:t>
      </w:r>
      <w:r>
        <w:br/>
      </w:r>
      <w:r>
        <w:rPr>
          <w:rFonts w:ascii="Times New Roman"/>
          <w:b w:val="false"/>
          <w:i w:val="false"/>
          <w:color w:val="000000"/>
          <w:sz w:val="28"/>
        </w:rPr>
        <w:t>
     Ақжар                                        167
</w:t>
      </w:r>
      <w:r>
        <w:br/>
      </w:r>
      <w:r>
        <w:rPr>
          <w:rFonts w:ascii="Times New Roman"/>
          <w:b w:val="false"/>
          <w:i w:val="false"/>
          <w:color w:val="000000"/>
          <w:sz w:val="28"/>
        </w:rPr>
        <w:t>
     Шучье                                        171
</w:t>
      </w:r>
      <w:r>
        <w:br/>
      </w:r>
      <w:r>
        <w:rPr>
          <w:rFonts w:ascii="Times New Roman"/>
          <w:b w:val="false"/>
          <w:i w:val="false"/>
          <w:color w:val="000000"/>
          <w:sz w:val="28"/>
        </w:rPr>
        <w:t>
     Енбекшiлдер                                  172
</w:t>
      </w:r>
      <w:r>
        <w:br/>
      </w:r>
      <w:r>
        <w:rPr>
          <w:rFonts w:ascii="Times New Roman"/>
          <w:b w:val="false"/>
          <w:i w:val="false"/>
          <w:color w:val="000000"/>
          <w:sz w:val="28"/>
        </w:rPr>
        <w:t>
     Заозерный поселкесi                          173
</w:t>
      </w:r>
      <w:r>
        <w:br/>
      </w:r>
      <w:r>
        <w:rPr>
          <w:rFonts w:ascii="Times New Roman"/>
          <w:b w:val="false"/>
          <w:i w:val="false"/>
          <w:color w:val="000000"/>
          <w:sz w:val="28"/>
        </w:rPr>
        <w:t>
     Көкшетау қаласы                              174
</w:t>
      </w:r>
      <w:r>
        <w:br/>
      </w:r>
      <w:r>
        <w:rPr>
          <w:rFonts w:ascii="Times New Roman"/>
          <w:b w:val="false"/>
          <w:i w:val="false"/>
          <w:color w:val="000000"/>
          <w:sz w:val="28"/>
        </w:rPr>
        <w:t>
     Тайынша қаласы                               175
</w:t>
      </w:r>
      <w:r>
        <w:br/>
      </w:r>
      <w:r>
        <w:rPr>
          <w:rFonts w:ascii="Times New Roman"/>
          <w:b w:val="false"/>
          <w:i w:val="false"/>
          <w:color w:val="000000"/>
          <w:sz w:val="28"/>
        </w:rPr>
        <w:t>
     Степняк қаласы                               176
</w:t>
      </w:r>
      <w:r>
        <w:br/>
      </w:r>
      <w:r>
        <w:rPr>
          <w:rFonts w:ascii="Times New Roman"/>
          <w:b w:val="false"/>
          <w:i w:val="false"/>
          <w:color w:val="000000"/>
          <w:sz w:val="28"/>
        </w:rPr>
        <w:t>
     Шучье қаласы                                 177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 облысы-19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Байдыбек                                     286
</w:t>
      </w:r>
      <w:r>
        <w:br/>
      </w:r>
      <w:r>
        <w:rPr>
          <w:rFonts w:ascii="Times New Roman"/>
          <w:b w:val="false"/>
          <w:i w:val="false"/>
          <w:color w:val="000000"/>
          <w:sz w:val="28"/>
        </w:rPr>
        <w:t>
     Арыс                                         287
</w:t>
      </w:r>
      <w:r>
        <w:br/>
      </w:r>
      <w:r>
        <w:rPr>
          <w:rFonts w:ascii="Times New Roman"/>
          <w:b w:val="false"/>
          <w:i w:val="false"/>
          <w:color w:val="000000"/>
          <w:sz w:val="28"/>
        </w:rPr>
        <w:t>
     Мақтаарал                                    288
</w:t>
      </w:r>
      <w:r>
        <w:br/>
      </w:r>
      <w:r>
        <w:rPr>
          <w:rFonts w:ascii="Times New Roman"/>
          <w:b w:val="false"/>
          <w:i w:val="false"/>
          <w:color w:val="000000"/>
          <w:sz w:val="28"/>
        </w:rPr>
        <w:t>
     Қазығұрт                                     289
</w:t>
      </w:r>
      <w:r>
        <w:br/>
      </w:r>
      <w:r>
        <w:rPr>
          <w:rFonts w:ascii="Times New Roman"/>
          <w:b w:val="false"/>
          <w:i w:val="false"/>
          <w:color w:val="000000"/>
          <w:sz w:val="28"/>
        </w:rPr>
        <w:t>
     Ордабасы                                     293
</w:t>
      </w:r>
      <w:r>
        <w:br/>
      </w:r>
      <w:r>
        <w:rPr>
          <w:rFonts w:ascii="Times New Roman"/>
          <w:b w:val="false"/>
          <w:i w:val="false"/>
          <w:color w:val="000000"/>
          <w:sz w:val="28"/>
        </w:rPr>
        <w:t>
     Отырар                                       294
</w:t>
      </w:r>
      <w:r>
        <w:br/>
      </w:r>
      <w:r>
        <w:rPr>
          <w:rFonts w:ascii="Times New Roman"/>
          <w:b w:val="false"/>
          <w:i w:val="false"/>
          <w:color w:val="000000"/>
          <w:sz w:val="28"/>
        </w:rPr>
        <w:t>
     Сайрам                                       295
</w:t>
      </w:r>
      <w:r>
        <w:br/>
      </w:r>
      <w:r>
        <w:rPr>
          <w:rFonts w:ascii="Times New Roman"/>
          <w:b w:val="false"/>
          <w:i w:val="false"/>
          <w:color w:val="000000"/>
          <w:sz w:val="28"/>
        </w:rPr>
        <w:t>
     Сарыағаш                                     296
</w:t>
      </w:r>
      <w:r>
        <w:br/>
      </w:r>
      <w:r>
        <w:rPr>
          <w:rFonts w:ascii="Times New Roman"/>
          <w:b w:val="false"/>
          <w:i w:val="false"/>
          <w:color w:val="000000"/>
          <w:sz w:val="28"/>
        </w:rPr>
        <w:t>
     Созақ                                        297
</w:t>
      </w:r>
      <w:r>
        <w:br/>
      </w:r>
      <w:r>
        <w:rPr>
          <w:rFonts w:ascii="Times New Roman"/>
          <w:b w:val="false"/>
          <w:i w:val="false"/>
          <w:color w:val="000000"/>
          <w:sz w:val="28"/>
        </w:rPr>
        <w:t>
     Төлеби                                       298
</w:t>
      </w:r>
      <w:r>
        <w:br/>
      </w:r>
      <w:r>
        <w:rPr>
          <w:rFonts w:ascii="Times New Roman"/>
          <w:b w:val="false"/>
          <w:i w:val="false"/>
          <w:color w:val="000000"/>
          <w:sz w:val="28"/>
        </w:rPr>
        <w:t>
     Түлкiбас                                     300
</w:t>
      </w:r>
      <w:r>
        <w:br/>
      </w:r>
      <w:r>
        <w:rPr>
          <w:rFonts w:ascii="Times New Roman"/>
          <w:b w:val="false"/>
          <w:i w:val="false"/>
          <w:color w:val="000000"/>
          <w:sz w:val="28"/>
        </w:rPr>
        <w:t>
     Шардара                                      301
</w:t>
      </w:r>
      <w:r>
        <w:br/>
      </w:r>
      <w:r>
        <w:rPr>
          <w:rFonts w:ascii="Times New Roman"/>
          <w:b w:val="false"/>
          <w:i w:val="false"/>
          <w:color w:val="000000"/>
          <w:sz w:val="28"/>
        </w:rPr>
        <w:t>
     Арыс қаласы                                  302
</w:t>
      </w:r>
      <w:r>
        <w:br/>
      </w:r>
      <w:r>
        <w:rPr>
          <w:rFonts w:ascii="Times New Roman"/>
          <w:b w:val="false"/>
          <w:i w:val="false"/>
          <w:color w:val="000000"/>
          <w:sz w:val="28"/>
        </w:rPr>
        <w:t>
     Жетiсай қаласы                               303
</w:t>
      </w:r>
      <w:r>
        <w:br/>
      </w:r>
      <w:r>
        <w:rPr>
          <w:rFonts w:ascii="Times New Roman"/>
          <w:b w:val="false"/>
          <w:i w:val="false"/>
          <w:color w:val="000000"/>
          <w:sz w:val="28"/>
        </w:rPr>
        <w:t>
     Кентау қаласы                                304
</w:t>
      </w:r>
      <w:r>
        <w:br/>
      </w:r>
      <w:r>
        <w:rPr>
          <w:rFonts w:ascii="Times New Roman"/>
          <w:b w:val="false"/>
          <w:i w:val="false"/>
          <w:color w:val="000000"/>
          <w:sz w:val="28"/>
        </w:rPr>
        <w:t>
     Леңгiр қаласы                                305
</w:t>
      </w:r>
      <w:r>
        <w:br/>
      </w:r>
      <w:r>
        <w:rPr>
          <w:rFonts w:ascii="Times New Roman"/>
          <w:b w:val="false"/>
          <w:i w:val="false"/>
          <w:color w:val="000000"/>
          <w:sz w:val="28"/>
        </w:rPr>
        <w:t>
     Сарыағаш қаласы                              306
</w:t>
      </w:r>
      <w:r>
        <w:br/>
      </w:r>
      <w:r>
        <w:rPr>
          <w:rFonts w:ascii="Times New Roman"/>
          <w:b w:val="false"/>
          <w:i w:val="false"/>
          <w:color w:val="000000"/>
          <w:sz w:val="28"/>
        </w:rPr>
        <w:t>
     Түркiстан қаласы                             307
</w:t>
      </w:r>
      <w:r>
        <w:br/>
      </w:r>
      <w:r>
        <w:rPr>
          <w:rFonts w:ascii="Times New Roman"/>
          <w:b w:val="false"/>
          <w:i w:val="false"/>
          <w:color w:val="000000"/>
          <w:sz w:val="28"/>
        </w:rPr>
        <w:t>
     Шардара қаласы                               308
</w:t>
      </w:r>
      <w:r>
        <w:br/>
      </w:r>
      <w:r>
        <w:rPr>
          <w:rFonts w:ascii="Times New Roman"/>
          <w:b w:val="false"/>
          <w:i w:val="false"/>
          <w:color w:val="000000"/>
          <w:sz w:val="28"/>
        </w:rPr>
        <w:t>
     Шымкент қаласы                               309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Алмалы                                       311    
</w:t>
      </w:r>
      <w:r>
        <w:br/>
      </w:r>
      <w:r>
        <w:rPr>
          <w:rFonts w:ascii="Times New Roman"/>
          <w:b w:val="false"/>
          <w:i w:val="false"/>
          <w:color w:val="000000"/>
          <w:sz w:val="28"/>
        </w:rPr>
        <w:t>
     Әуезов                                       312
</w:t>
      </w:r>
      <w:r>
        <w:br/>
      </w:r>
      <w:r>
        <w:rPr>
          <w:rFonts w:ascii="Times New Roman"/>
          <w:b w:val="false"/>
          <w:i w:val="false"/>
          <w:color w:val="000000"/>
          <w:sz w:val="28"/>
        </w:rPr>
        <w:t>
     Бостандық                                    313
</w:t>
      </w:r>
      <w:r>
        <w:br/>
      </w:r>
      <w:r>
        <w:rPr>
          <w:rFonts w:ascii="Times New Roman"/>
          <w:b w:val="false"/>
          <w:i w:val="false"/>
          <w:color w:val="000000"/>
          <w:sz w:val="28"/>
        </w:rPr>
        <w:t>
     Жетiсу                                       314
</w:t>
      </w:r>
      <w:r>
        <w:br/>
      </w:r>
      <w:r>
        <w:rPr>
          <w:rFonts w:ascii="Times New Roman"/>
          <w:b w:val="false"/>
          <w:i w:val="false"/>
          <w:color w:val="000000"/>
          <w:sz w:val="28"/>
        </w:rPr>
        <w:t>
     Медеу                                        315
</w:t>
      </w:r>
      <w:r>
        <w:br/>
      </w:r>
      <w:r>
        <w:rPr>
          <w:rFonts w:ascii="Times New Roman"/>
          <w:b w:val="false"/>
          <w:i w:val="false"/>
          <w:color w:val="000000"/>
          <w:sz w:val="28"/>
        </w:rPr>
        <w:t>
     Түрксiб                                      317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318
</w:t>
      </w:r>
      <w:r>
        <w:br/>
      </w:r>
      <w:r>
        <w:rPr>
          <w:rFonts w:ascii="Times New Roman"/>
          <w:b w:val="false"/>
          <w:i w:val="false"/>
          <w:color w:val="000000"/>
          <w:sz w:val="28"/>
        </w:rPr>
        <w:t>
     "Сарыарқа"                                   319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