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8c9d" w14:textId="e568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Өзбекстан Республикасындағы және қоса атқаруы бойынша Тәжікстан Республикасындағы Елшілігінің жанынан әскери атташе аппаратын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18 қыркүйек N 920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Өзбекстан Республикасындағы және қоса атқаруы бойынша Тәжікстан Республикасындағы Елшілігінің жанынан әскери атташе лауазымының енгізілуіне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Өзбекстан Республикасындағы Елшілігінің штат санына әскери атташе және оның көмекшісі лауазымдары қосымша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Қорғаныс министрлігі бір ай мерзім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ішінде Қазақстан Республикасының Өзбекстан Республикасындағы Елшілігіндегі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әскери атташе мен оның көмекшісінің қызметін қамтамасыз ету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шығыстар сметасын әзірлеп, Қазақстан Республикасы Үкіметінің бекітуіне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Сыртқы істер министрлігі,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ведомстволық актілері мен нұсқаулықтарына осы қаулыға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 енгізсін.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