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095ea" w14:textId="1e095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Үкiметi мен Түрiк Республикасының Үкiметi арасындағы туризм саласындағы ынтымақтастық туралы Келiсiмдi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24 қыркүйек N 949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Үкiметi 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Қазақстан Республикасының Үкiметi мен Түрiк Республикасының Үкiметi арасындағы туризм саласындағы ынтымақтастық туралы 1998 жылдың 15 маусымында Анкарада қол қойылған Келiсiм бекiтiлсiн.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Үкiметi мен Түрiк</w:t>
      </w:r>
      <w:r>
        <w:br/>
      </w:r>
      <w:r>
        <w:rPr>
          <w:rFonts w:ascii="Times New Roman"/>
          <w:b/>
          <w:i w:val="false"/>
          <w:color w:val="000000"/>
        </w:rPr>
        <w:t>
Республикасының Үкiметi арасында туризм</w:t>
      </w:r>
      <w:r>
        <w:br/>
      </w:r>
      <w:r>
        <w:rPr>
          <w:rFonts w:ascii="Times New Roman"/>
          <w:b/>
          <w:i w:val="false"/>
          <w:color w:val="000000"/>
        </w:rPr>
        <w:t>
саласындағы ынтымақтастық туралы</w:t>
      </w:r>
      <w:r>
        <w:br/>
      </w:r>
      <w:r>
        <w:rPr>
          <w:rFonts w:ascii="Times New Roman"/>
          <w:b/>
          <w:i w:val="false"/>
          <w:color w:val="000000"/>
        </w:rPr>
        <w:t>
КЕЛIСIМ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(ҚР халықаралық шарттары бюллетені, 1999 ж., N 6, 99-құжат)     (1998 жылғы 18 желтоқсанда күшіне енді - "Дипломатия жаршысы" ж., Арнайы шығарылым N 2, 2000 жылғы қыркүйек, 74 бет)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Бұдан былай "Тараптар" деп аталатын Қазақстан Республикасының Үкiметi мен Түрiк Республикасының Үкiметi, екi елдiң арасындағы туризмдi дамытудың маңыздылығын пайымдай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туризмнiң өзара түсiнiктi, достықты, нығайтудағы маңызды құрал болып табылатындығына сенiм бiлдiре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1962 жылы Римде өткен, Халықаралық туризм және саяхат жөнiндегi БҰҰ конференциясының ұсыныстарын, 1-шi тамыз 1975 жылғы Еуропадағы қауiпсiздiк пен ынтымақтастық жөнiндегi Кеңестiң Хельсинки Қорытынды Актiсi ережелерiн, сондай-ақ туризм саласындағы басқа да халықаралық құжаттарды назарға ала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төмендегiлер жөнiнде келiстi: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1-бап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Тараптар олардың заңдарына, осы Келiсiмге және өздерi қатысушылары болып табылатын басқа да халықаралық келiсiмдерге сәйкес тең құқық пен өзара мүдделiлiк принциптерi негiзiнде туризм саласындағы ынтымақтастықты дамытады және жәрдемдеседi.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2-бап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Тараптар құзыреттi органдар, мемлекеттiк және жекеменшiк ұйымдар арасындағы тығыз ынтымақтастықты қолдайтын болады, ұйымдасқан және жеке туризмдi, үшiншi елдерден келген туристердiң туларын көтермелейтiн болады.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3-бап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Тараптар туризм жөнiндегi бiрлескен семинарларды, мәжiлiстердi, көрмелердi және басқа да iс-шараларды ұйымдастыруды, Қазақстан және Түрiк Апталықтарын өзара өткiзудi көтермелейтiн болады.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4-бап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Тараптар төмендегi мәселелер жөнiндегi бiлiм және тәжiрибе алмасуды жүргiзу мақсатында ұлттық туристiк ұйымдарды көтермелейдi және қолдау көрсететiн болады. Олар: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- екi елдегi туристiк қызметке қатысты ұлттық заңдар мен нормативтi-құқықтық актiлер;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- туризм саласындағы мәлiметтер мен статистикалық деректер;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- турларды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- туристерге қызмет көрсететiн, қонақ үйлер мен басқа да туристiк мекемелер;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- туризмнiң түрлерi;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- жарнама және маркетинг техникасы.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5-бап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Тараптар жеке келiсiмдер жасау жолымен туризм саласында мамандарды, қызметкерлердi және қызмет көрсетудiң барлық буындарында тәжiрибе алмасуды көтермелейтiн болады.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6-бап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Тараптар туризм секторында жұмыс iстейтiн қызметкерлердi даярлау және оқыту мақсатында құзыреттi органдар арқылы техникалық ынтымақтастық мүмкiндiктерiн зерттейтiн болады және осы мәселе бойынша бiрлескен жобаларды жүзеге асыруды көтермелейдi.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7-бап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Тараптар екi елдiң туризм саласындағы қазiргi инвестициялық мүмкiндiктерiн бiрлесiп зерттеу мақсатында тұрақты ақпарат ағынын қамтамасыз етедi және оны құзыреттi органдар мен тиiстi ұйымдар арқылы туристiк индустрияға мәлiмет үшiн жеткiзiп отырады.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8-бап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Тараптар бiрлескен туристiк өкiлдiктердi ашу үшiн қажеттi күш-жiгер жұмсайтын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Өкiлдiктердiң ашылуы және қызметi екi елдiң құзыреттi органдары арасындағы уағдаластықтар негiзiнде және өкiлеттiк ашылатын елдiң заңдарына сәйкес жүзеге асырылатын болады.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9-бап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Тараптар туризм түрлерiнiң бiрi ретiнде тарихи Жiбек Жолы маркетингi мәселесi бойынша ынтымақтасатын болады және Жiбек Жолы бойынша халықаралық деңгейде қызметтердiң барлық түрлерiнен бiр-бiрiне қолдау көрсететiн болады.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10-бап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Тараптардың құзыреттi органдары осы Келiсiмдi қолдану жөнiндегi қызметтi үйлестiрудi жүзеге асыру, шешiмдердi iске асыру және оларды қабылдау үшiн ұсыныстар мен бағдарламаларды әзiрлеу мақсатында Туризм жөнiндегi бiрлескен комиссияны құрады.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Бiрлескен Комиссияның мәжiлiстерi екi жылда бiр рет дипломатиялық арналар арқылы келiсiлген және қолайлы мерзiмдерде елдердiң әрқайсысында алма-кезек өткiзiлетiн болады. Қажет болған жағдайда екi Тараптың уағдаласуы бойынша Бiрлескен Комиссия мерзiмiнен бұрын шақырылуы мүмкiн.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11-бап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Туризм саласындағы құзыреттi органдар болып табылатындар:     Қазақстан Республикасында - Бiлiм, мәдениет және денсаулық сақтау министрлiгiнiң Туризм және спорт комитетi;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Түрiк Республикасында - Туризм министрлiгi.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12-бап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Алматы қаласында 1992 жылғы қазанның 8-iнде жасалған Қазақстан Республикасының Үкiметi мен Түрiк Республикасының Үкiметi арасындағы Туризм саласындағы ынтымақтастық туралы келiсiм осы Келiсiм күшiне енген күннен бастап өзiнiң қолданысын тоқтатады.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13-бап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Келiсiм тараптардың қажеттi заңды процедураларының жасалынып бiткенi жайлы бiр-бiрiне соңғы бiлдiрген күннен бастап күшiне енедi.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Келiсiм күшiне енгеннен кейiн 5 жыл қолданыста болады және егер Келiсiмнiң қолданысы мерзiмiнiң аяқталуына дейiн кем дегенде алты ай бұрын Тараптардың бiрде-бiрi осы Келiсiмнiң қолданысын тоқтату тiлегi туралы дипломатиялық арналар бойынша жазбаша хабарламайтын болса осы Келiсiм келесi бес жылдық мерзiмге өздiгiнен ұзартылды деп есептелетiн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Осы Келiсiмге Анкара қаласында 1998 жылы 15 маусымда екi дана болып, әрқайсысы қазақ, түрiк және ағылшын тiлдерiнде қол қойылады және де барлық мәтiндерiнiң күшi бiрдей.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Осы Келiсiмнiң ережелерiн түсiндiруде пiкiр алшақтықтары туындаған жағдайда Тараптар ағылшын тiлiндегi мәтiндi басшылыққа алатын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        Түрiк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Үкiметi үшiн                    Үкiметi үшiн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