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83fc" w14:textId="2468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11 желтоқсандағы N 1749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28 қыркүйек N 959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мұнай өнеркәсібінің 100 жылдығы мерейтойын өткізу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1997 жылғы 11 желтоқсандағы N 1749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P971749_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ПҮАЖ-ы, 1997 ж., N 53,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486-құжат)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қаулының қосымшасына: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мұнай өнеркәсібінің 100 жылдығы мерейтойын өткізу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 комиссиясының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 Әлиұлы Жандосов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Министрінің бірінші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Ұйымдастыру комиссиясының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Мұхтар Қабылұлы Әблязов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Елемесұлы Үпішев       - Мұнай тасымалдау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"ҚазТрансОйл"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компаниясының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Николай Иванович Баев        - Маңғыстау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Ғалымжан Бәділжанұлы         -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Жақиянов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Қалық Абдуллаұлы Абдуллаев   - Оңтүстік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әкімі;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"Н.Ж. Қаппаров               - Мұнай тасымалдау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"ҚазТрансОйл"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компаниясының президенті"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жолдар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"Нұрлан Жамбылұлы            - "Қазақойл"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Қаппаров                       компаниясының президенті";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А.С.Есімов, А.Ә.Жабағин, Б.М.Қуандыков, В.Л.Левитин, Д.Қ.Ахметов,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З.Қ.Тұрысбеков аталған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