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b8c07" w14:textId="73b8c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16 қаңтардағы N 17 және 1998 жылғы 19 ақпандағы N 119 қаулыларына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16 қазандағы N 1053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"Мемлекеттiк басқару органдарын одан әрi оңтайландыру жөнiндегi шаралар туралы" Қазақстан Республикасы Президентiнiң 1998 жылғы 30 маусымдағы N 3986 </w:t>
      </w:r>
      <w:r>
        <w:rPr>
          <w:rFonts w:ascii="Times New Roman"/>
          <w:b w:val="false"/>
          <w:i w:val="false"/>
          <w:color w:val="000000"/>
          <w:sz w:val="28"/>
        </w:rPr>
        <w:t xml:space="preserve">U983986_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сәйкес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Үкiметiнiң кейбiр шешiмдерiне мынадай өзгерiстер мен толықтырулар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Үкiметiнiң 1998 жылға арналған заң жобалары жұмыстарының жоспары туралы" Қазақстан Республикасы Үкiметiнiң 1998 жылғы 16 қаңтардағы N 17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P980017_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3-тармақтың 1-тармақшасындағы "Стратегиялық жоспарлау және реформалар жөнiндегi агенттiгiмен" деген сөздер "Экономика, индустрия және сауда министрлiгiмен" деген сөздермен ауыстырылсын;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6-тармақтағы "мен Стратегиялық жоспарлау және реформалар жөнiндегi агенттiгiне" деген сөздер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қаулымен бекiтiлген Қазақстан Республикасы Үкiметiнiң 1998 жылға арналған заң жобалары жұмыстарының жоспарында.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реттiк нөмiрлерi 5,7,21,28,31,35,37-жолдар "СЖРА" деген сөзден кейiн "(келiсiм бойынша)" деген сөздермен толықтырылсын;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реттiк нөмiрi 29-жол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реттiк нөмiрi 38-жолдағы "СЖРА" деген сөз "Қазақстан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Табиғи монополияларды реттеу және бәсекелестiктi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қорғау жөнiндегi комитетi" деген сөздермен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4) реттiк нөмiрi 39-жол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5) реттiк нөмiрi 41а-жол "СЖРА" деген сөзден кейiн "(келiсiм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бойынша)" деген сөздермен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6) реттiк нөмiрi 42, 48-жолдардағы "СЖРА" деген сөз алынып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7) реттiк нөмiрi 43-жол алынып тасталсын;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мынадай мазмұндағы реттiк нөмiрi 48-1, 48-2, 48-3, 48-4,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48-5, 48-6-жолдармен толықтырылсын: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"48-1 Антидемпинг туралы Энергетика,  қазан қараша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және саудаминi,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Ауылшарминi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48-2 Субсидиялар мен     Энергетика,  қазан қараша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өтем шаралары      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туралы              және саудаминi,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Қаржыминi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48-3 Стандарттау         Энергетика,  қазан қараша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туралы             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және саудаминi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48-4 Сертификаттау       Энергетика,  қазан қараша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туралы             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және саудаминi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48-5 "Лицензиялау        Энергетика,   қараша желтоқсан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туралы" Қазақстан  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Республикасы        және саудаминi,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Президентiнiң       Қаржыминi,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Заң күшi бар        Әдiлетминi,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Жарлығына           Көлiккомминi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өзгерiстер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мен толықтырулар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48-6 Мемлекеттiк          Энергетика,қараша желтоқсан желтоқсан;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резерв туралы        индустрия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және саудаминi,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Қаржыминi,ТЖК,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Қорғанысминi,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Iшкiiсминi,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СЖРА (келiсiм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ЕСКЕРТУ. 2-тармақтың күші жойылды - ҚР Үкіметінің 1999.08.06. N 1108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қаулысымен.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P991108_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