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ce12" w14:textId="a41c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"ҚазТрансОйл" мұнай тасымалдау жөніндегі ұлттық компаниясы" жабық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11 қараша N 1151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Мұнай-газ секторында капиталды шоғырландыру және басқаруды оңтайландыру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"ҚазТрансОйл" мұнай тасымалдау жөніндегі ұлттық компаниясы" жабық акционерлік қоғамы "ҚазТрансОйл" жабық акционерлік қоғамы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"Қазақойл" Ұлттық мұнай-газ компаниясы" акционерлік қоғамы туралы" 1997 жылғы 24 наурыздағы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төртінші абзацындағы "көмірсутектерін барлау мен өндіру жөніндегі шетел қатысатын"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"Мемлекеттік қатысу үлесі "Қазақойл" Ұлттық мұнай-газ компаниясы" акционерлік қоғамына берілетін көмірсутектерін барлау және өндіру жөніндегі ұйымдардың тізбесі деген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"көмірсутектерін барлау және өндіру жөніндегі"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"ҚазТрансОйл" ЖАҚ" 100".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департаменті осы қаулыны іске асыру жөніндегі барлық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