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7172" w14:textId="1137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қыркүйектегі  N 1150 қаулысына 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қараша N 1175. Күші жойылды - ҚР Үкіметінің 2000.04.08. N 537 қаулысымен. ~P000537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"Халықтың тұрмыс деңгейінің негізгі көрсеткіштерін айқындау жөніндегі жұмысты ұйымдастыру туралы" 1996 жылғы 19 қыркүйектегі N 1150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P961150_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"еңбек" деген сөзден кейін "және халықты әлеуметтік қорғау туралы"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екінші, үшінші абзацтарда "1997 жылдың" деген сөздер "1999 жылдың" деген сөздермен ауыстырылсын, "әлеуметтік-демографиялық" деген сөздер "жынысы мен жасына"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"он күн сайын" деген сөздер "ай сайын"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"есептеу жүргізу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және халықты әлеуметтік қорғау министрлігіне 1998 жылдың 1 желтоқсанына дейін тұтастай республика бойынша адамдардың түрлі жыныстағы және жастағы топтары үшін негізгі тамақ өнімдерін тұтынудың ең төменгі нормаларын ұсынсын";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"Қазақстан Республикасының Статистика және талдау жөніндегі мемлекеттік комитеті" деген сөздер " Қазақстан Республикасының Ұлттық статистика агенттігі"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"әлеуметтік-демографиялық" деген сөздер жынысы мен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жасына"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4-тармақ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"4. Облыстардың, Астана мен Алматы қалаларының әкімдері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саясат бағытын айқындау үшін кедейлік шегі деңгейі мен ең төменгі күнкөріс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деңгейін пайдалансын".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