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fc02" w14:textId="f60f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9 маусымдағы N 940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 желтоқсан N 1215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қызметін одан әрі реформалау бағдарламасы мен Қазақстан Республикасы Үкіметінің оны жүзеге асыру жөніндегі шараларының жоспары туралы" Қазақстан Республикасы Үкіметінің 1997 жылғы 9 маусымдағы N 940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P970940_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қызметін одан әрі реформалау бағдарламасын іске асыру жөніндегі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 шараларының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9 және 13-жолдар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