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cbce" w14:textId="24cc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14 желтоқсан N 1284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қызметшілерді даярлау, қайта даярлау және біліктілігін жетілдіру жөнінде одан әрі жүргізілетін шаралар туралы" Қазақстан Республикасы Президентінің 1998 жылғы 18 қыркүйектегі N 4075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U984075_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қоса беріліп отырған тізбеге сәйкес кейбір шешімдерінің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Қазақстан Республикасы Үкіметінің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1998 жылғы 14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1284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"Қазақстан Республикасы Үкіметінің жанындағы мемлекеттік қызметшілерді қайта даярлау және біліктілігін арттыру институтына тыңдаушылар қабылдау туралы" Қазақстан Республикасы Үкіметінің 1997 жылғы 24 қыркүйектегі N 1371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P971371_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1997 жылғы 24 қыркүйектегі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1371 қаулысына өзгерістер енгізу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1998 жылғы 29 сәуірдегі N 392а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P98392a_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"Қазақстан Республикасы Үкіметінің жанындағы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қызметшілерді қайта даярлау және біліктілігін арттыру институтына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жылға тыңдаушылар қабылдау туралы" Қазақстан Республикасы Үкіметінің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17 тамыздағы N 777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P980777_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қаулысы. (Қазақстан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ПҮАЖ-ы, 1998 ж., N 28, 242-құжат).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Оқығандар: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