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005f" w14:textId="0490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әйелдерінің қатысуымен кәсіпкерлікті дамытудың жекелеген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1998 жылғы 23 желтоқсандағы N 1323 Қаулысы. Күші жойылды - Қазақстан Республикасы Үкіметінің 2008 жылғы 23 сәуірдегі N 381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2008.04.23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әйелдерінің қатысуымен кәсіпкерлікті әлеуметтік қолдау және дамыту мақсатында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Шағын бизнесті қолдау жөніндегі агенттігі: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әзірленіп жатқан Қазақстан Республикасында шағын кәсіпкерлікті дамыту мен қолдаудың 1999-2000 жылдарға арналған мемлекеттік бағдарламасында әйелдердің басым қатысуымен кәсіпкерлік құрылымдарды ұйымдастыру және қолдау жөніндегі іс-шаралардың арнайы тарауын көздесін;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тоқсан сайын, әйелдердің қатысуымен кәсіпкерлікті дамытудың барысы туралы Қазақстан Республикасының Үкіметіне хабарлап отырсын.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Екінші деңгейдегі банктерге әйелдердің қатысуымен кәсіпкерліктің жобаларын несиелендіру, сондай-ақ қажетті консультациялық қызмет көрсетулер жүргізу жөніндегі өз бағдарламаларын әзірлеу және қабылдау ұсынылсын.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Қазақстанның Ұлттық Банкі (келісім бойынша) тоқсан сайын екінші деңгейдегі банктер жүргізіп отырған, әйелдердің қатысуымен кәсіпкерлікті дамыту жөніндегі жұмыс туралы ақпаратты қорытсын және оны Қазақстан Республикасының Үкіметіне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