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156ba" w14:textId="81156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шаруашылығын қаржылай қолдау қоры" жабық акционерлік қоғамының кейбір мәселелері туралы</w:t>
      </w:r>
    </w:p>
    <w:p>
      <w:pPr>
        <w:spacing w:after="0"/>
        <w:ind w:left="0"/>
        <w:jc w:val="both"/>
      </w:pPr>
      <w:r>
        <w:rPr>
          <w:rFonts w:ascii="Times New Roman"/>
          <w:b w:val="false"/>
          <w:i w:val="false"/>
          <w:color w:val="000000"/>
          <w:sz w:val="28"/>
        </w:rPr>
        <w:t>Қазақстан Республикасы Үкіметінің Қаулысы 1998 жылғы 24 желтоқсан N 1332</w:t>
      </w:r>
    </w:p>
    <w:p>
      <w:pPr>
        <w:spacing w:after="0"/>
        <w:ind w:left="0"/>
        <w:jc w:val="both"/>
      </w:pPr>
      <w:bookmarkStart w:name="z0" w:id="0"/>
      <w:r>
        <w:rPr>
          <w:rFonts w:ascii="Times New Roman"/>
          <w:b w:val="false"/>
          <w:i w:val="false"/>
          <w:color w:val="000000"/>
          <w:sz w:val="28"/>
        </w:rPr>
        <w:t xml:space="preserve">
      Қаржы-несие жүйесін жетілдіру және ауыл шаруашылығында жүргізілетін реформаларды қолдау мақсатында Қазақстан Республикасының Үкіметі қаулы етеді:  </w:t>
      </w:r>
      <w:r>
        <w:br/>
      </w:r>
      <w:r>
        <w:rPr>
          <w:rFonts w:ascii="Times New Roman"/>
          <w:b w:val="false"/>
          <w:i w:val="false"/>
          <w:color w:val="000000"/>
          <w:sz w:val="28"/>
        </w:rPr>
        <w:t xml:space="preserve">
      1. Қазақстан Республикасының Ауыл шаруашылығы министрлігі "Ауыл шаруашылығын қаржылай қолдау қоры" жабық акционерлік қоғамымен бірлесіп Қазақстан Республикасы Қаржы министрлігімен келісе отырып "Ауыл шаруашылығын қаржылай қолдау қоры" жабық акционерлік қоғамының талаптарын өтеу есебіне қайтарылатын ақшадан (қосымшаға сәйкес):  </w:t>
      </w:r>
      <w:r>
        <w:br/>
      </w:r>
      <w:r>
        <w:rPr>
          <w:rFonts w:ascii="Times New Roman"/>
          <w:b w:val="false"/>
          <w:i w:val="false"/>
          <w:color w:val="000000"/>
          <w:sz w:val="28"/>
        </w:rPr>
        <w:t xml:space="preserve">
      "Ауыл шаруашылығын қаржылай қолдау" жабық акционерлік қоғамының 66 (алпыс алты) миллион теңге мөлшеріндегі жарғылық капиталын қалыптастыруды;  </w:t>
      </w:r>
      <w:r>
        <w:br/>
      </w:r>
      <w:r>
        <w:rPr>
          <w:rFonts w:ascii="Times New Roman"/>
          <w:b w:val="false"/>
          <w:i w:val="false"/>
          <w:color w:val="000000"/>
          <w:sz w:val="28"/>
        </w:rPr>
        <w:t xml:space="preserve">
      1998 және 1999 жылдарға арналған республикалық бюджеттің кіріс бөлігінде салынған қаражаттың бюджетке түсуін;  </w:t>
      </w:r>
      <w:r>
        <w:br/>
      </w:r>
      <w:r>
        <w:rPr>
          <w:rFonts w:ascii="Times New Roman"/>
          <w:b w:val="false"/>
          <w:i w:val="false"/>
          <w:color w:val="000000"/>
          <w:sz w:val="28"/>
        </w:rPr>
        <w:t xml:space="preserve">
      жоғарыда аталған шарттар орындалғаннан кейін, қалған ақшаның есебінен, ауыл шаруашылығы өнімін өндірумен және ұқсатумен байланысты мақсаттарға ауыл шаруашылығы тауар өндірушілерін қайта инвестициялауды қамтамасыз етсін.  </w:t>
      </w:r>
      <w:r>
        <w:br/>
      </w:r>
      <w:r>
        <w:rPr>
          <w:rFonts w:ascii="Times New Roman"/>
          <w:b w:val="false"/>
          <w:i w:val="false"/>
          <w:color w:val="000000"/>
          <w:sz w:val="28"/>
        </w:rPr>
        <w:t xml:space="preserve">
      2.&lt;*&gt;  </w:t>
      </w:r>
      <w:r>
        <w:br/>
      </w:r>
      <w:r>
        <w:rPr>
          <w:rFonts w:ascii="Times New Roman"/>
          <w:b w:val="false"/>
          <w:i w:val="false"/>
          <w:color w:val="000000"/>
          <w:sz w:val="28"/>
        </w:rPr>
        <w:t>
      ЕСКЕРТУ. 2-тармақтың күші жойылды - ҚР Үкіметінің 1999.09.08. N 1334 қаулысымен.  </w:t>
      </w:r>
      <w:r>
        <w:rPr>
          <w:rFonts w:ascii="Times New Roman"/>
          <w:b w:val="false"/>
          <w:i w:val="false"/>
          <w:color w:val="000000"/>
          <w:sz w:val="28"/>
        </w:rPr>
        <w:t xml:space="preserve">P991334_ </w:t>
      </w:r>
      <w:r>
        <w:br/>
      </w:r>
      <w:r>
        <w:rPr>
          <w:rFonts w:ascii="Times New Roman"/>
          <w:b w:val="false"/>
          <w:i w:val="false"/>
          <w:color w:val="000000"/>
          <w:sz w:val="28"/>
        </w:rPr>
        <w:t xml:space="preserve">
        3. Қазақстан Республикасы Ауыл шаруашылығы министрлігі және "Ауыл шаруашылығын қаржылай жабық акционерлік қоғамы Қазақстан Республикасының Қаржы министрлігімен келісе отырып, бір ай мерзім ішінде талап құқықтарын беру (сату) шартын жасасу құқығына тендер өткізудің тәртібін әзірлесін.  </w:t>
      </w:r>
      <w:r>
        <w:br/>
      </w:r>
      <w:r>
        <w:rPr>
          <w:rFonts w:ascii="Times New Roman"/>
          <w:b w:val="false"/>
          <w:i w:val="false"/>
          <w:color w:val="000000"/>
          <w:sz w:val="28"/>
        </w:rPr>
        <w:t xml:space="preserve">
      4. "Ауыл шаруашылығын қаржылай қолдау қоры" жабық акционерлік қоғамына бұрын Ауыл шаруашылығын қаржылай қолдаудың мемлекеттік қорының балансына берілген борышты талап ету құқығын конкурстық негізде беруді (сатуды) ұйымдастыру ұсынылсын.  </w:t>
      </w:r>
      <w:r>
        <w:br/>
      </w:r>
      <w:r>
        <w:rPr>
          <w:rFonts w:ascii="Times New Roman"/>
          <w:b w:val="false"/>
          <w:i w:val="false"/>
          <w:color w:val="000000"/>
          <w:sz w:val="28"/>
        </w:rPr>
        <w:t xml:space="preserve">
      5. Осы қаулы қол қойылған күнінен бастап күшіне енеді.  </w:t>
      </w:r>
    </w:p>
    <w:bookmarkEnd w:id="0"/>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Премьер-Министрі </w:t>
      </w:r>
    </w:p>
    <w:bookmarkStart w:name="z2"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1998 жылғы </w:t>
      </w:r>
      <w:r>
        <w:br/>
      </w:r>
      <w:r>
        <w:rPr>
          <w:rFonts w:ascii="Times New Roman"/>
          <w:b w:val="false"/>
          <w:i w:val="false"/>
          <w:color w:val="000000"/>
          <w:sz w:val="28"/>
        </w:rPr>
        <w:t xml:space="preserve">
                                                 24 желтоқсандағы </w:t>
      </w:r>
      <w:r>
        <w:br/>
      </w:r>
      <w:r>
        <w:rPr>
          <w:rFonts w:ascii="Times New Roman"/>
          <w:b w:val="false"/>
          <w:i w:val="false"/>
          <w:color w:val="000000"/>
          <w:sz w:val="28"/>
        </w:rPr>
        <w:t xml:space="preserve">
                                                 N 1332 қаулысына </w:t>
      </w:r>
      <w:r>
        <w:br/>
      </w:r>
      <w:r>
        <w:rPr>
          <w:rFonts w:ascii="Times New Roman"/>
          <w:b w:val="false"/>
          <w:i w:val="false"/>
          <w:color w:val="000000"/>
          <w:sz w:val="28"/>
        </w:rPr>
        <w:t xml:space="preserve">
                                                       қосымша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80"/>
      </w:tblGrid>
      <w:tr>
        <w:trPr>
          <w:trHeight w:val="450" w:hRule="atLeast"/>
        </w:trPr>
        <w:tc>
          <w:tcPr>
            <w:tcW w:w="1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 актілері, Қазақстан Республикасының Президенті мен Үкіметінің|Сомасы </w:t>
            </w:r>
            <w:r>
              <w:br/>
            </w:r>
            <w:r>
              <w:rPr>
                <w:rFonts w:ascii="Times New Roman"/>
                <w:b w:val="false"/>
                <w:i w:val="false"/>
                <w:color w:val="000000"/>
                <w:sz w:val="20"/>
              </w:rPr>
              <w:t xml:space="preserve">
нормативтік құқықтық актілері                                    |млн.   </w:t>
            </w:r>
            <w:r>
              <w:br/>
            </w:r>
            <w:r>
              <w:rPr>
                <w:rFonts w:ascii="Times New Roman"/>
                <w:b w:val="false"/>
                <w:i w:val="false"/>
                <w:color w:val="000000"/>
                <w:sz w:val="20"/>
              </w:rPr>
              <w:t xml:space="preserve">
                                                                 |теңге </w:t>
            </w:r>
          </w:p>
        </w:tc>
      </w:tr>
    </w:tbl>
    <w:p>
      <w:pPr>
        <w:spacing w:after="0"/>
        <w:ind w:left="0"/>
        <w:jc w:val="both"/>
      </w:pPr>
      <w:r>
        <w:rPr>
          <w:rFonts w:ascii="Times New Roman"/>
          <w:b w:val="false"/>
          <w:i w:val="false"/>
          <w:color w:val="000000"/>
          <w:sz w:val="28"/>
        </w:rPr>
        <w:t xml:space="preserve">Қазақстан Республикасы Үкіметінің 1996 жылғы 28 мамырдағы N 651  </w:t>
      </w:r>
      <w:r>
        <w:br/>
      </w:r>
      <w:r>
        <w:rPr>
          <w:rFonts w:ascii="Times New Roman"/>
          <w:b w:val="false"/>
          <w:i w:val="false"/>
          <w:color w:val="000000"/>
          <w:sz w:val="28"/>
        </w:rPr>
        <w:t>
</w:t>
      </w:r>
      <w:r>
        <w:rPr>
          <w:rFonts w:ascii="Times New Roman"/>
          <w:b w:val="false"/>
          <w:i w:val="false"/>
          <w:color w:val="000000"/>
          <w:sz w:val="28"/>
        </w:rPr>
        <w:t xml:space="preserve">  P960651_ </w:t>
      </w:r>
      <w:r>
        <w:rPr>
          <w:rFonts w:ascii="Times New Roman"/>
          <w:b w:val="false"/>
          <w:i w:val="false"/>
          <w:color w:val="000000"/>
          <w:sz w:val="28"/>
        </w:rPr>
        <w:t xml:space="preserve">  қаулысына сәйкес директивтік және орталықтандырылған           </w:t>
      </w:r>
      <w:r>
        <w:br/>
      </w:r>
      <w:r>
        <w:rPr>
          <w:rFonts w:ascii="Times New Roman"/>
          <w:b w:val="false"/>
          <w:i w:val="false"/>
          <w:color w:val="000000"/>
          <w:sz w:val="28"/>
        </w:rPr>
        <w:t xml:space="preserve">
несиелер                                                          5274,9 </w:t>
      </w:r>
      <w:r>
        <w:br/>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 Үкіметінің 1995 жылғы 14 желтоқсандағы  </w:t>
      </w:r>
      <w:r>
        <w:br/>
      </w:r>
      <w:r>
        <w:rPr>
          <w:rFonts w:ascii="Times New Roman"/>
          <w:b w:val="false"/>
          <w:i w:val="false"/>
          <w:color w:val="000000"/>
          <w:sz w:val="28"/>
        </w:rPr>
        <w:t xml:space="preserve">
N 1719 қаулысына сәйкес директивті және </w:t>
      </w:r>
      <w:r>
        <w:br/>
      </w:r>
      <w:r>
        <w:rPr>
          <w:rFonts w:ascii="Times New Roman"/>
          <w:b w:val="false"/>
          <w:i w:val="false"/>
          <w:color w:val="000000"/>
          <w:sz w:val="28"/>
        </w:rPr>
        <w:t xml:space="preserve">
орталықтандырылған несиелер                                       796,9  </w:t>
      </w:r>
    </w:p>
    <w:p>
      <w:pPr>
        <w:spacing w:after="0"/>
        <w:ind w:left="0"/>
        <w:jc w:val="both"/>
      </w:pPr>
      <w:r>
        <w:rPr>
          <w:rFonts w:ascii="Times New Roman"/>
          <w:b w:val="false"/>
          <w:i w:val="false"/>
          <w:color w:val="000000"/>
          <w:sz w:val="28"/>
        </w:rPr>
        <w:t xml:space="preserve">Қазақстан Республикасы Президентінің 1994 жылғы 24 ақпандағы </w:t>
      </w:r>
      <w:r>
        <w:br/>
      </w:r>
      <w:r>
        <w:rPr>
          <w:rFonts w:ascii="Times New Roman"/>
          <w:b w:val="false"/>
          <w:i w:val="false"/>
          <w:color w:val="000000"/>
          <w:sz w:val="28"/>
        </w:rPr>
        <w:t>
N 1578   </w:t>
      </w:r>
      <w:r>
        <w:rPr>
          <w:rFonts w:ascii="Times New Roman"/>
          <w:b w:val="false"/>
          <w:i w:val="false"/>
          <w:color w:val="000000"/>
          <w:sz w:val="28"/>
        </w:rPr>
        <w:t xml:space="preserve">U941578_ </w:t>
      </w:r>
      <w:r>
        <w:rPr>
          <w:rFonts w:ascii="Times New Roman"/>
          <w:b w:val="false"/>
          <w:i w:val="false"/>
          <w:color w:val="000000"/>
          <w:sz w:val="28"/>
        </w:rPr>
        <w:t xml:space="preserve">  Жарлығына сәйкес мерзімі 2004 жылға дейін </w:t>
      </w:r>
      <w:r>
        <w:br/>
      </w:r>
      <w:r>
        <w:rPr>
          <w:rFonts w:ascii="Times New Roman"/>
          <w:b w:val="false"/>
          <w:i w:val="false"/>
          <w:color w:val="000000"/>
          <w:sz w:val="28"/>
        </w:rPr>
        <w:t xml:space="preserve">
ұзартылған несиелер                                               1161,1 </w:t>
      </w:r>
      <w:r>
        <w:br/>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1996,1997 жылдарға арналған </w:t>
      </w:r>
      <w:r>
        <w:br/>
      </w:r>
      <w:r>
        <w:rPr>
          <w:rFonts w:ascii="Times New Roman"/>
          <w:b w:val="false"/>
          <w:i w:val="false"/>
          <w:color w:val="000000"/>
          <w:sz w:val="28"/>
        </w:rPr>
        <w:t xml:space="preserve">
республикалық бюджет туралы Заңға сәйкес лизингтік қордың </w:t>
      </w:r>
      <w:r>
        <w:br/>
      </w:r>
      <w:r>
        <w:rPr>
          <w:rFonts w:ascii="Times New Roman"/>
          <w:b w:val="false"/>
          <w:i w:val="false"/>
          <w:color w:val="000000"/>
          <w:sz w:val="28"/>
        </w:rPr>
        <w:t xml:space="preserve">
берілген қаражаты                                                 1378,1 </w:t>
      </w:r>
    </w:p>
    <w:p>
      <w:pPr>
        <w:spacing w:after="0"/>
        <w:ind w:left="0"/>
        <w:jc w:val="both"/>
      </w:pPr>
      <w:r>
        <w:rPr>
          <w:rFonts w:ascii="Times New Roman"/>
          <w:b w:val="false"/>
          <w:i w:val="false"/>
          <w:color w:val="000000"/>
          <w:sz w:val="28"/>
        </w:rPr>
        <w:t xml:space="preserve">Қазақстан Республикасы Үкіметінің 1997 жылғы 9 сәуірдегі N 513  </w:t>
      </w:r>
      <w:r>
        <w:br/>
      </w:r>
      <w:r>
        <w:rPr>
          <w:rFonts w:ascii="Times New Roman"/>
          <w:b w:val="false"/>
          <w:i w:val="false"/>
          <w:color w:val="000000"/>
          <w:sz w:val="28"/>
        </w:rPr>
        <w:t>
</w:t>
      </w:r>
      <w:r>
        <w:rPr>
          <w:rFonts w:ascii="Times New Roman"/>
          <w:b w:val="false"/>
          <w:i w:val="false"/>
          <w:color w:val="000000"/>
          <w:sz w:val="28"/>
        </w:rPr>
        <w:t xml:space="preserve">P970513_ </w:t>
      </w:r>
      <w:r>
        <w:rPr>
          <w:rFonts w:ascii="Times New Roman"/>
          <w:b w:val="false"/>
          <w:i w:val="false"/>
          <w:color w:val="000000"/>
          <w:sz w:val="28"/>
        </w:rPr>
        <w:t>  және 1997 жылғы 29 мамырдағы N 901   </w:t>
      </w:r>
      <w:r>
        <w:rPr>
          <w:rFonts w:ascii="Times New Roman"/>
          <w:b w:val="false"/>
          <w:i w:val="false"/>
          <w:color w:val="000000"/>
          <w:sz w:val="28"/>
        </w:rPr>
        <w:t xml:space="preserve">Р970901_ </w:t>
      </w:r>
      <w:r>
        <w:br/>
      </w:r>
      <w:r>
        <w:rPr>
          <w:rFonts w:ascii="Times New Roman"/>
          <w:b w:val="false"/>
          <w:i w:val="false"/>
          <w:color w:val="000000"/>
          <w:sz w:val="28"/>
        </w:rPr>
        <w:t xml:space="preserve">
  қаулыларына сәйкес берілген комбайндар бойынша берешек            1613,3 </w:t>
      </w:r>
    </w:p>
    <w:p>
      <w:pPr>
        <w:spacing w:after="0"/>
        <w:ind w:left="0"/>
        <w:jc w:val="both"/>
      </w:pPr>
      <w:r>
        <w:rPr>
          <w:rFonts w:ascii="Times New Roman"/>
          <w:b w:val="false"/>
          <w:i w:val="false"/>
          <w:color w:val="000000"/>
          <w:sz w:val="28"/>
        </w:rPr>
        <w:t xml:space="preserve">Қазақстан Республикасы Үкіметінің 1997 жылғы 9 маусымдағы </w:t>
      </w:r>
      <w:r>
        <w:br/>
      </w:r>
      <w:r>
        <w:rPr>
          <w:rFonts w:ascii="Times New Roman"/>
          <w:b w:val="false"/>
          <w:i w:val="false"/>
          <w:color w:val="000000"/>
          <w:sz w:val="28"/>
        </w:rPr>
        <w:t>
N 938   </w:t>
      </w:r>
      <w:r>
        <w:rPr>
          <w:rFonts w:ascii="Times New Roman"/>
          <w:b w:val="false"/>
          <w:i w:val="false"/>
          <w:color w:val="000000"/>
          <w:sz w:val="28"/>
        </w:rPr>
        <w:t xml:space="preserve">P970938_ </w:t>
      </w:r>
      <w:r>
        <w:rPr>
          <w:rFonts w:ascii="Times New Roman"/>
          <w:b w:val="false"/>
          <w:i w:val="false"/>
          <w:color w:val="000000"/>
          <w:sz w:val="28"/>
        </w:rPr>
        <w:t xml:space="preserve"> ; 1997 жылғы 21 шілдедегі N 1141   </w:t>
      </w:r>
      <w:r>
        <w:rPr>
          <w:rFonts w:ascii="Times New Roman"/>
          <w:b w:val="false"/>
          <w:i w:val="false"/>
          <w:color w:val="000000"/>
          <w:sz w:val="28"/>
        </w:rPr>
        <w:t xml:space="preserve">Р971141_ </w:t>
      </w:r>
      <w:r>
        <w:br/>
      </w:r>
      <w:r>
        <w:rPr>
          <w:rFonts w:ascii="Times New Roman"/>
          <w:b w:val="false"/>
          <w:i w:val="false"/>
          <w:color w:val="000000"/>
          <w:sz w:val="28"/>
        </w:rPr>
        <w:t>
  және 1997 жылғы 4 тамыздағы N1209   </w:t>
      </w:r>
      <w:r>
        <w:rPr>
          <w:rFonts w:ascii="Times New Roman"/>
          <w:b w:val="false"/>
          <w:i w:val="false"/>
          <w:color w:val="000000"/>
          <w:sz w:val="28"/>
        </w:rPr>
        <w:t xml:space="preserve">P971209_ </w:t>
      </w:r>
      <w:r>
        <w:rPr>
          <w:rFonts w:ascii="Times New Roman"/>
          <w:b w:val="false"/>
          <w:i w:val="false"/>
          <w:color w:val="000000"/>
          <w:sz w:val="28"/>
        </w:rPr>
        <w:t xml:space="preserve">  қаулылары бойынша  </w:t>
      </w:r>
      <w:r>
        <w:br/>
      </w:r>
      <w:r>
        <w:rPr>
          <w:rFonts w:ascii="Times New Roman"/>
          <w:b w:val="false"/>
          <w:i w:val="false"/>
          <w:color w:val="000000"/>
          <w:sz w:val="28"/>
        </w:rPr>
        <w:t xml:space="preserve">
берешек (Павлодар трактор зауыты)                                  300    </w:t>
      </w:r>
      <w:r>
        <w:br/>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1995, 1996, 1997 жылдардың </w:t>
      </w:r>
      <w:r>
        <w:br/>
      </w:r>
      <w:r>
        <w:rPr>
          <w:rFonts w:ascii="Times New Roman"/>
          <w:b w:val="false"/>
          <w:i w:val="false"/>
          <w:color w:val="000000"/>
          <w:sz w:val="28"/>
        </w:rPr>
        <w:t xml:space="preserve">
республикалық бюджеті туралы заңдарына сәйкес шаруа </w:t>
      </w:r>
      <w:r>
        <w:br/>
      </w:r>
      <w:r>
        <w:rPr>
          <w:rFonts w:ascii="Times New Roman"/>
          <w:b w:val="false"/>
          <w:i w:val="false"/>
          <w:color w:val="000000"/>
          <w:sz w:val="28"/>
        </w:rPr>
        <w:t xml:space="preserve">
қожалықтарын дамытуға 1995 жылдан 1997 жылдарға дейін берілген </w:t>
      </w:r>
      <w:r>
        <w:br/>
      </w:r>
      <w:r>
        <w:rPr>
          <w:rFonts w:ascii="Times New Roman"/>
          <w:b w:val="false"/>
          <w:i w:val="false"/>
          <w:color w:val="000000"/>
          <w:sz w:val="28"/>
        </w:rPr>
        <w:t xml:space="preserve">
несиелер                                                          384    </w:t>
      </w:r>
    </w:p>
    <w:p>
      <w:pPr>
        <w:spacing w:after="0"/>
        <w:ind w:left="0"/>
        <w:jc w:val="both"/>
      </w:pPr>
      <w:r>
        <w:rPr>
          <w:rFonts w:ascii="Times New Roman"/>
          <w:b w:val="false"/>
          <w:i w:val="false"/>
          <w:color w:val="000000"/>
          <w:sz w:val="28"/>
        </w:rPr>
        <w:t xml:space="preserve">Қазақстан Республикасының 1998 жылға арналған республикалық </w:t>
      </w:r>
      <w:r>
        <w:br/>
      </w:r>
      <w:r>
        <w:rPr>
          <w:rFonts w:ascii="Times New Roman"/>
          <w:b w:val="false"/>
          <w:i w:val="false"/>
          <w:color w:val="000000"/>
          <w:sz w:val="28"/>
        </w:rPr>
        <w:t xml:space="preserve">
бюджет туралы Заңына сәйкес лизингтік негізде бөлінген қаражат    529,1  </w:t>
      </w:r>
    </w:p>
    <w:p>
      <w:pPr>
        <w:spacing w:after="0"/>
        <w:ind w:left="0"/>
        <w:jc w:val="both"/>
      </w:pPr>
      <w:r>
        <w:rPr>
          <w:rFonts w:ascii="Times New Roman"/>
          <w:b w:val="false"/>
          <w:i w:val="false"/>
          <w:color w:val="000000"/>
          <w:sz w:val="28"/>
        </w:rPr>
        <w:t xml:space="preserve">Қазақстан Республикасы Үкіметінің 1997 жылғы 29 мамырдағы N 901 </w:t>
      </w:r>
      <w:r>
        <w:br/>
      </w:r>
      <w:r>
        <w:rPr>
          <w:rFonts w:ascii="Times New Roman"/>
          <w:b w:val="false"/>
          <w:i w:val="false"/>
          <w:color w:val="000000"/>
          <w:sz w:val="28"/>
        </w:rPr>
        <w:t>
</w:t>
      </w:r>
      <w:r>
        <w:rPr>
          <w:rFonts w:ascii="Times New Roman"/>
          <w:b w:val="false"/>
          <w:i w:val="false"/>
          <w:color w:val="000000"/>
          <w:sz w:val="28"/>
        </w:rPr>
        <w:t xml:space="preserve">P970901_ </w:t>
      </w:r>
      <w:r>
        <w:rPr>
          <w:rFonts w:ascii="Times New Roman"/>
          <w:b w:val="false"/>
          <w:i w:val="false"/>
          <w:color w:val="000000"/>
          <w:sz w:val="28"/>
        </w:rPr>
        <w:t xml:space="preserve"> қаулысына сәйкес "БАСФ"(Германия) және "Зенека- </w:t>
      </w:r>
      <w:r>
        <w:br/>
      </w:r>
      <w:r>
        <w:rPr>
          <w:rFonts w:ascii="Times New Roman"/>
          <w:b w:val="false"/>
          <w:i w:val="false"/>
          <w:color w:val="000000"/>
          <w:sz w:val="28"/>
        </w:rPr>
        <w:t xml:space="preserve">
Өсімдіктерді қорғау"(Ұлыбритания) фирмаларына Алматы облысының </w:t>
      </w:r>
      <w:r>
        <w:br/>
      </w:r>
      <w:r>
        <w:rPr>
          <w:rFonts w:ascii="Times New Roman"/>
          <w:b w:val="false"/>
          <w:i w:val="false"/>
          <w:color w:val="000000"/>
          <w:sz w:val="28"/>
        </w:rPr>
        <w:t xml:space="preserve">
борыштарын өтеу                                                   200,5  </w:t>
      </w:r>
    </w:p>
    <w:p>
      <w:pPr>
        <w:spacing w:after="0"/>
        <w:ind w:left="0"/>
        <w:jc w:val="both"/>
      </w:pPr>
      <w:r>
        <w:rPr>
          <w:rFonts w:ascii="Times New Roman"/>
          <w:b w:val="false"/>
          <w:i w:val="false"/>
          <w:color w:val="000000"/>
          <w:sz w:val="28"/>
        </w:rPr>
        <w:t xml:space="preserve">Павлодар трактор зауытына 1997 жылы аударылған қаражат            245     </w:t>
      </w:r>
    </w:p>
    <w:p>
      <w:pPr>
        <w:spacing w:after="0"/>
        <w:ind w:left="0"/>
        <w:jc w:val="both"/>
      </w:pPr>
      <w:r>
        <w:rPr>
          <w:rFonts w:ascii="Times New Roman"/>
          <w:b w:val="false"/>
          <w:i w:val="false"/>
          <w:color w:val="000000"/>
          <w:sz w:val="28"/>
        </w:rPr>
        <w:t xml:space="preserve">Барлығы                                                          11882,9 _________________________________________________________________________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