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cef1" w14:textId="b22c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Кабинетінің 1993 жылғы 10 наурыздағы N 186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30 желтоқсан N 1367. Күші жойылды - ҚР Үкіметінің 2000.01.28. N 136 қаулысымен. ~P000136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 Президентінің "Шетелдік азаматтардың Қазақстан 
Республикасындағы құқықтық жағдайы туралы" 1995 жылғы 19 маусымдағы N 2337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U952337_ </w:t>
      </w:r>
      <w:r>
        <w:rPr>
          <w:rFonts w:ascii="Times New Roman"/>
          <w:b w:val="false"/>
          <w:i w:val="false"/>
          <w:color w:val="000000"/>
          <w:sz w:val="28"/>
        </w:rPr>
        <w:t>
  заң күші бар Жарлығы мен Қазақстан Республикасының "Халықтың 
көші-қоны туралы" 1997 жылғы 13 желтоқсандағы Заңына сәйкес, шетелдік 
азаматтардың Қазақстан Республикасында болу тәртібін реттеу мақсатында 
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Министрлер Кабинетінің "Шетел азаматтарының 
Қазақстан Республикасында болу тәртібі туралы" 1993 жылғы 10 наурыздағы 
N 186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P930186_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Республикасының ПҮАЖ-ы, 1993 ж., N 7, 
87-құжат)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көрсетілген қаулымен бекітілген Шетел азаматтарының Қазақстан 
Республикасында болу тәртібінде: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3 және 16-тармақтардағы "шетел азаматтары" деген сөздерден кейін 
"оның ішінде Тәуелсіз Мемлекеттер Достастығы елдерінің азаматтары" деген 
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4-тармақ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"4. Қазақстан Республикасына туыстары мен таныстарының шақыруы 
бойынша, яғни жеке шаруалары бойынша келген, сондай-ақ қызметтік іс 
бойынша, оқуға және турист ретінде келген шетел азаматтары Қазақстан 
Республикасының аумағындағы ұйымдарға еңбекке орналаса, заңдарда көзделген 
жағдайларды қоспағанда келу мақсатына байланысты емес өзге де қызметпен 
айналыса алмайды.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Шетелдік жұмыс күшін лицензиясыз тартуға (әкелуге), сондай-ақ шетел 
азаматтары мен азаматтығы жоқ адамдардың тиісті рұқсатсыз еңбек қызметін 
жүзеге асыруына тыйым салынады";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мынадай мазмұндағы жаңа 10-тармақпен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 Қазақстан Республикасына келуге арналған визаны немесе оған 
сәйкес басқа да құжаттарды Қазақстан Республикасының дипломатиялық және 
консулдық немесе жекелеген жағдайларда оған арнайы уәкілеттік алған 
Қазақстан Республикасының өкілдері береді";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12-тармақтағы "беріледі" деген сөз "берілуі мүмкін" деген 
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13-тармақтың үшінші абзацындағы "жеке істері бойынша" деген 
сөздерден кейін "және турист ретінде"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14-тармақ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"Шетелдік азамат пен азаматтығы жоқ адамға Қазақстан Республикасының 
заңдарында белгіленген негіздемелер бойынша кемінде екі жыл мерзімге 
Қазақстан Республикасына келуге рұқсат етілмеуі мүмкін";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17-тармақтың бірінші абзацында: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а)-тармақшадағы "Қазақстан Республикасы Жоғарғы Кеңесінің немесе 
Қазақстан Республикасы Министрлер Кабинетінің" деген сөздер "Қазақстан 
Республикасы Парламентінің немесе Қазақстан Республикасы Үкіметінің" деген 
сөздермен ауыстырылсын;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в)-тармақшадағы "жасы 18-ге толмаған" деген сөздер "жасы 16-ға 
толмаған" деген сөздермен ауыстырылсын;
     д)-тармақша мынадай редакцияда жазылсын:
     "д) халықаралық раллиге, марафондарға және басқа да осындай іс-
шараларға қатысушы шетел азаматтары";
     8) 20-тармақта:
     "17-тармақтың (г)-тармақшасында" деген сөздер "17-тармақта" деген 
сөздермен ауыстырылсын;
     мынадай мазмұндағы сөйлеммен толықтырылсын:
     "Тіркеудің тәртібін Қазақстан Республикасының Ішкі істер министрлігі 
белгілейді";
     9) 25-тармақта: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бірінші абзацтағы "Мемлекеттік автомобиль инспекцияларының" деген 
сөздер "жол полицияларының"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төртінші абзацтағы "нотариалдық тәртіппен" деген сөздер "заңдарда 
белгіленген тәртіппен"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IV тараудың атауы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"Шетелдік азаматтарға Қазақстан Республикасында тұрақты тұру құқығына 
арналған құжаттар беру";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28-тармақ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"28. Тұрақты тұру құқығына арналған құжаттарды Қазақстан 
Республикасының Көші-қон және демография жөніндегі агенттігі мен оның 
аумақтық органдары шешімінің негізінде ішкі істер органдары береді.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Шетелдік азамат үшін - шетелдік азаматтың Қазақстан Республикасында 
тұруына рұқсат, азаматтығы жоқ адамдар үшін - азаматтығы жоқ адамның 
куәлігі Қазақстан Республикасында тұрақты тұру құқығына арналған құжаттар 
болып табылады";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29-тармақ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"29. Қазақстан Республикасында тұрақты тұру құқығына рұқсат беру 
туралы өтінішті Қазақстан Республикасына уақытша келген шетелдік азаматтар 
тікелей Қазақстан Республикасының Көші-қон және демография жөніндегі 
агенттігі мен келген жері бойынша оның аумақтық органдарына, ал шетелде 
тұратын адамдар - Қазақстан Республикасының дипломатиялық немесе 
консульдық өкілдіктеріне береді.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Республикасында тұрақтық тұру құқығына және Қазақстан 
Республикасында тұрақты тұруға келуге арналған рұқсат Қазақстан 
Республикасының ішкі істер және ұлттық қауіпсіздік органдарымен алдын ала 
келісуге жатады.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Шетелдік азамат пен азаматтығы жоқ адамға Қазақстан Республикасында 
тұрақты тұруға және Қазақстан Республикасында тұруға келуге: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егер шетелдік азамат немесе азаматтығы жоқ адам Қазақстан 
Республикасында болуы кезінде Қазақстан Республикасының заңдарын бұзса;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егер барлық жақын туыстары (ата-анасы, зайыбы (жұбайы), кәмелетке 
толмаған балалары) Қазақстан Республикасынан тысқары жерлерде тұратын 
болса;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егер оның Қазақстан Республикасының аумағындағы қызметі визада 
көрсетілген келу мақсатына сәйкес келмесе;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егер ол өзі туралы әдейі жалған мәлімет берсе;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заңдарда көзделген өзге де негіздер бойынша рұқсат берілуден бас 
тартылуы мүмкін.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Көшіп келу квотасына сәйкес Қазақстан Республикасына келген шетелдік 
азаматтарға тұрақты тұру құқығына арналған құжаттар Қазақстан 
Республикасының "Халықтың көші-қоны туралы" Заңында белгіленген тәртіппен 
беріледі";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13) 30-тармақта: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бірінші абзацтағы "тұру белгілері" деген сөздер "азаматтығы жоқ 
адамның куәлігі"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екінші абзацтағы "тұру белгілерінің" деген сөздер "Қазақстан 
Республикасында тұру құқығына арналған құжаттың"деген сөздермен 
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14) 31-тармақтағы "Қазақстан Республикасында тұрудың азаматтығы жоқ 
адамдарға берілетін белгісін" деген сөздер "азаматтығы жоқ адамдардың 
куәлігін"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15) 32-тармақ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"32. Азаматтығы жоқ адамның куәлігі, егер оның иесі ішкі істер 
органдарына қолданылып жүрген шетелдік төлқұжатын көрсететін болса, 
шетелдік азаматтың Қазақстан Республикасында тұру белгісіне ауыстырылады";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16) 34-тармақ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"34. Шетелдік азаматтар Қазақстан Республикасының шетелдік 
азаматтардың болуы үшін ашық аумақтары бойынша еркін жүріп-тұра алады";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17) 36-тармақтың екінші абзацындағы "министрлігінің Ақпарат 
басқармасы" деген сөздер "министрлігінің"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18) 37-тармақтағы "таңдаған мақсатты бекеттеріне сәйкес" деген сөздер 
"баратын жерлеріне ең қысқа бағыттармен"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19) 38-тармақтағы "баратын маршруттарын және оған қажетті уақытты 
ескере отырып"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20) 41-тармақтың бірінші абзацындағы "баратын жерлері көрсетілген" 
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21) 43-тармақ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22) 45-тармақ мынадай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"Тәуелсіз Мемлекеттер Достастығы елдерінің азаматтары Қазақстан 
Республикасында болу тәртібі мен Қазақстан Республикасындағы төлқұжат 
жүйесі туралы ереженің талаптарын бұзғаны үшін Қазақстан Республикасының 
азаматтарымен бірдей жауапқа тартылады";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23) 49-тармақ мынадай мазмұндағы үшінші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"Аталған қаулыны шетелдік жолаушыларды немесе 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арқылы транзитпен өтетіндерді Қазақстан Республикасының аумағына жеткізу, 
сондай-ақ олардың Қазақстан Республикасына кіруі үшін негіздеме болмаған 
жағдайда, оларды Қазақстан Республикасынан шығару бөлігінде орындау үшін 
жауаптылық - Қазақстан Республикасының заңдарымен және халықаралық 
шарттармен белгіленеді";
     2. Осы қаулы қол қойылған күнінен бастап қолданысқа енгізіледі.
     Қазақстан Республикасының
       Премьер-Министрі
   Оқығандар:     
  Қобдалиева Н.
  Икебаева А.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