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21d3" w14:textId="d1f2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29 қыркүйектегі N 969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5 ақпан N 98. Күші жойылды - ҚР Үкіметінің 2000.03.13. N 383 қаулысымен. ~P000383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"Заңды тұлғалардың түсті және қара металдардың сынықтары мен 
қалдықтарын жинау (дайындау), сақтау, өңдеу және сату жөніндегі қызметін 
лицензиялаудың Тәртібін бекіту туралы" Қазақстан Республикасы Үкіметінің 
1998 жылғы 29 қыркүйектегі N 969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P980969_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ПҮАЖ-ы, 1998 ж., N 34, 313-құжат) мынадай толықтыру 
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аталған қаулымен бекітілген Заңды тұлғалардың түсті және қара 
металдардың сынықтары мен қалдықтарын жинау (дайындау), сақтау, өңдеу және 
сату жөніндегі қызметін лицензиялаудың тәртібінде:
     17-тармақтың 1) тармақшасы мынадай мазмұндағы абзацпен толықтырылсын:
     "лицензиаттарға жеке тұлғалардан түсті металдардың сынықтары мен 
қалдықтарын қабылдауға тыйым салу".
     2. Осы қаулы қол қойылған күнінен бастап күшіне енеді.
     Қазақстан Республикасының
        Премьер-Министрі
   Оқығандар:
  Қобдалиева Н.
  Икебаева А.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