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8bbf0" w14:textId="638b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1999 жылға арналған заң жобалары жұмысының жоспары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23 ақпан N 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1999 жылға арналған заң жобалары жұмысының жоспары бекітілсін.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Үкіметтің заң жобалары жұмысын үйлестіру және осы қаулының орындалуын бақылау Қазақстан Республикасының Әділет министрлігіне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1999 жылғы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 ақпандағы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157 қаулысымен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    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Қазақстан Республикасы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1999 жылға арналған заң жобалары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жұмысының жоспары 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45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|N |   Заң жобасының атауы    |    Әзірлеуші    |    Ұсыну мерзімі      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 |                          |                 |_______________________ 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 |                          |                 | Әділет |Үкіметке|Парла.|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 |                          |                 |министр.|        |ментке|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|  |                          |                 |лігіне  |        |      |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|1 |Кейбір заң актілеріне     |Еңбекәлеуметмині |        |ақпан   |ақпан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|өзгерістер мен толықтыру.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|лар енгізу туралы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 |Бюджет жүйесі туралы      |Қаржымині,       |        |ақпан   |ақпан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|Мемкірісмині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 |Қазақстан Республикасы Пре|Мемкірісмині,    |        |ақпан   |ақпан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|зидентінің "Салық және бюд|Бас прокуратура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|жетке төленетін басқа да  |(келісім бойын.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|міндетті төлемдер туралы" |ша), ҰҚК (келісім|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|заң күші бар              |бойынша), Ішкііс.|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|Жарлығына өзгерістер мен  |мині, Қаржымині,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|толықтырулар енгізу       |Ауылшармині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 |Азаматтардың жекелеген    |Еңбекәлеуметмині |        |ақпан   |ақпан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|санаттарына жеңілдіктер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|беру мәселелері бойынша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|Қазақстан Республикасының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|кейбір заң актілеріне өзге|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|рістер мен толықтырулар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|енгізу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 |ҚазССР-інің Еңбек туралы  |Еңбекәлеуметмині |        |ақпан   |ақпан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|заңдар кодексіне өзгеріс.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|тер мен толықтырулар енгі.|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|зу туралы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|6 |Арнаулы мемлекеттік жәрдем|Еңбекәлеуметмині |        |ақпан   |ақпан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|ақылар туралы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|7 |"Қазақстан Республикасында|Еңбекәлеуметмині |        |ақпан   |ақпан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|зейнетақымен қамсыздандыру|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|туралы" Қазақстан Республи|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|касының Заңына өзгерістер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|мен толықтырулар енгізу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|8 |Қазақстан Республикасы    |Еңбекәлеуметмині |        |ақпан   |ақпан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|Президентінің "Қазақстан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|Республикасының Парламенті|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|және оның депутаттарының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|мәртебесі туралы" және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|"Қазақстан Республикасында|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|ғы соттар мен судьялардың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|мәртебесі туралы" консти.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|туциялық заң күші бар Жар.|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|лықтарына өзгерістер мен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|толықтырулар енгізу туралы|           |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 |__________________________|_________________|_______ 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|9 |Мемлекеттік борыш және мем|Қаржымині,       |        |ақпан   |ақпан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|лекеттік кепілдіктер тура.|Стратегиялық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|лы                        |жоспарлау және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|реформалар жөнін.|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|дегі агенттік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|(келісім бойын.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|ша), Ұлттық Банк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|(келісім бойын.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|ша)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|10|Жер қойнауын пайдалану    |Инвестициялар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|және мұнай операцияларын  |жөніндегі агент.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|жүргізу мәселелері бойынша|тік, Энергетика,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|Қазақстан                 |индустрия және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|Республикасының кейбір заң|саудамині, Табиғи|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|актілеріне Қазақстан Респу|ресурстар және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|бликасында өзгерістер мен |қоршаған ортаны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|толықтырулар енгізу туралы|қорғаумині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|11|Мекемелер туралы          |Әділетмині 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|Қаржымині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|12|Қазақстан Республикасында |Мемкірісмині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|спирт пен алкоголь өнімдер|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|ін өндіру мен олардың айна|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|лымын мемлекеттік реттеу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|13|"Шаруа (фермер) қожалығы  |Ауылшармині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 Қазақстан Республи.|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|касының Заңына өзгерістер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|мен толықтырулар енгізу ту|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|ралы  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|14|Демпингке қарсы шаралар   |Энергетика,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                    |индустрия және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|саудамині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|15|Субсидиялар және өтем шара|Энергетика,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|лары туралы               |индустрия және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|саудамині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|16 &lt;*&gt;   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|17|Сертификаттау туралы      |Энергетика,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|индустрия және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|саудамині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|18|Стандарттау туралы        |Энергетика,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|индустрия және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|саудамині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|19|Қазақстан Республикасы    |Әділетмині 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|Президентінің "Қазақстан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|Республикасының Үкіметі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|туралы" конституциялық заң|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|күші бар Жарлығына өзгеріс|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|тер мен толықтырулар енгі.|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|зу туралы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|20| &lt;*&gt;  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|21|Тауарлық белгілер, қызмет |Энергетика,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|көрсету және тауарлардың  |индустрия және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|шыққан жері атауының белгі|саудамині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|лері туралы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|22|Қазақстан Республикасы Пре|Мемкірісмині,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|зидентінің "Қазақстан Рес.|Қаржымині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|публикасындағы кеден қызме|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|ті туралы" заң күші бар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|Жарлығына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|өзгерістер мен толықтыру.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|лар енгізу туралы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|23|Еңбек (қызметтік) міндетте|Еңбекәлеуметмині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|рін орындауы кезінде бақыт|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|сыз оқиғаның немесе кәсіби|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|аурудың нәтижесінде зардап|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|шеккен қызметкерге зиян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|келтіргені үшін жұмыс беру|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|шінің жауапкер.шілігін мін|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|детті сақтандыру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|24|Қазақстан Республикасы    |Әділетмині 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|Президентінің "Қазақстан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|Республикасының Президенті|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|туралы" конституциялық заң|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|күші бар Жарлығына өзгеріс|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|тер мен толықтырулар енгі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|зу туралы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|25|Қазақстан Республикасы    |Әділетмині 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|Президентінің "Қазақстан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|Республикасының Парламенті|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|және оның депутаттарының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|мәртебесі туралы" конститу|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|циялық заң күші бар Жарлы.|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|ғына өзгерістер мен толық.|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|тырулар енгізу туралы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|26|Қазақстан Республикасы    |Әділетмині 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|Парламентінің комитеттері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|мен комиссиялары туралы"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|Қазақстан Республикасының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|Заңына толықтыру енгізу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|27|Қазақстан Республикасы    |Әділетмині       |        |ақпан   |наурыз|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|Президентінің "Республика.|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|лық референдум туралы"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|конституциялық заң күші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|бар Жарлығына өзгерістер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|мен толықтырулар енгізу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|28|Қазақстан Республикасының |Инвестициялар    |ақпан   |наурыз  |сәуір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|кейбір заң актілеріне инве|жөніндегі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|стиция мәселелері бойынша |агенттік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|өзгерістер мен толықтыру.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|лар енгізу туралы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|29|&lt;*&gt;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|30|Қазақстан Республикасында |Әділетмині       |ақпан   |наурыз  |сәуір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|ғы жергілікті мемлекеттік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|31|Қазақстан Республикасында.|Әділетмині,      |ақпан   |наурыз  |сәуір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|ғы жергілікті өзін-өзі бас|Ауылшармині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|қару туралы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|32|Күштеп ықпал ету туралы   |Әділетмині       |ақпан   |наурыз  |сәуір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|33| &lt;*&gt;                                                         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|34|Қазақстан Республикасы Пре|Ауылшармині,     |наурыз  |сәуір   |мамыр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|зидентінің "Жер туралы"   |Көліккомтуримз.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|заң күші бар Жарлығына    |мині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|өзгерістер мен толықтыру.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|лар енгізу туралы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|34-1|Қазақстан Республикасы  |Қазақстан        |   -    |сәуір   |мамыр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|Президентінің "Мемлекет.|Республикасының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|тік қызмет туралы" Заң  |Мемлекеттік қыз.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|күші бар Жарлығына өзге.|мет істері жөнін.|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|рістер мен толықтырулар |дегі агентігі,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|енгізу туралы           |Әділетмині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|____|________________________|_________________|________|________|_____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|35|Бұқаралық ақпарат құралда.|Мәдениет, ақпарат|наурыз  |сәуір   |мамыр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|ры туралы                 |және қоғамдық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|келісіммині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|35-1|Қазақстан Респубикасында|Еңбекәлеуметмині,|наурыз  |сәуір   |мамыр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|ғы еңбек туралы         | Әділетмині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|36|Күзет және күзет қызметі  |Ішкіісмині, ҰҚК  |наурыз  |сәуір   |мамыр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 (келісім бойынша), |Бас Прокуратура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|(келісім бойынша)|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|37|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|38|Қазақстан Республикасы    |Ауылшармині,     |наурыз  |сәуір   |мамыр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|Президентінің "Лицензиялау|Көліккомтуризм.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|туралы" заң күші бар Жарлы|мині, Денсаулық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|ғына өзгерістер мен толық.|сақтау білім және|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|тырулар енгізу туралы     |спортмині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|39|"Шағын кәсіпкерлікті мемле|Шағын бизнесті   |сәуір   |мамыр   |маусым|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|кеттік қолдау туралы" Қа. |қолдау жөніндегі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|зақстан Республикасының   |агенттік,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|Заңына өзгерістер мен то. |Ауылшармині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|лықтырулар енгізу туралы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|39-1|Мемлекеттік материалдық |Қазақстан Респуб-|сәуір   | мамыр  |мау-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|резерв туралы           |ликасының Энерге-|        |        |сым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                        |тика, индустрия  |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                        |және сауда мини- |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                        |стрлігі          |        |  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|40|Қылмыстық процеске қатысу |Ішкіісмині, ҰҚК  |сәуір   |мамыр   |маусым|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|шылардың, сондай-ақ қылмыс|(келісім бойын.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|тық процесс жүргізетін ор-|ша), Мемкіріс.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|гандар лауазымды адамдары-|мині, Бас Проку.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|ның жеке басының қауіпсіз-|ратура (келісім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|дігі туралы               |бойынша)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|41|&lt;*&gt;   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|42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|42-1| Қылмыстық-атқару       | Ішкіісмині,     |маусым  |шілде   |тамыз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 жүйесі туралы          | Бас прокуратура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                        |(келісім бойынша)|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|43|2000 мың жылға арналған   |Қаржымині,       |шілде   |тамыз   |қыр.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|республикалық бюджет тура.|Экономикалық     |        |        |күйек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|лы                        |жоспарлау жөнін.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|дегі агенттік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|44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|45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|46|Қазақстан Республикасы    |Әділетмині       |тамыз   |қыркүйек|қазан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|Президентінің "Соттар және|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|судьялардың мәртебесі тура|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|лы" конституциялық заң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|күші бар Жарлығына өзгеріс|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|тер мен толықтырулар енгі-|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|зу туралы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|47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|48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|49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|50|Қазақстан Республикасының |Әділетмині       |қыркүйек|қазан   |қараша|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|Қылмыстық кодексіне өзгер.|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|істер мен толықтырулар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|енгізу туралы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|51|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|52|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|52-1|Өлшем бірлігін қамтама. |Қазақстан        |қазан   |қараша  |жел.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|сыз ету туралы          |Республикасының  |        |        |тоқсан|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                        |Энергетика,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                        |индустрия және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 |                        |сауда министрлігі|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|53|Шағын кәсіпкерлік мәселеле|Шағын бизнесті   |қазан   |қараша  |жел.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|рі бойынша Қазақстан Респу|қолдау жөніндегі |        |        |тоқсан|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|бликасының кейбір заң акті|агенттік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|леріне өзгерістер мен то.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|лықтырулар енгізу туралы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|53-1. Қазақстан Республи.    |Әділетмині       |қазан   |қараша  |желтоқ.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 касының Әкімшілік-     |                 |        |        |сан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 құқық бұзушылық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 |  туралы кодексі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|_____________________________|_________________________________________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|54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|54-1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|55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|55-1 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|55-2 |Қазақстан Республикасы | Ұлттық Банк,    |        |қараша  |желтоқ|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|Президентінің "Банктер | Бас прокуратура |        |        |сан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|және банк қызметі тура.|(келісім бойынша)|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|лы" заң күші бар Жарлы.|Қаржымині, Кіріс.|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|ғына өзгерістер мен то.|мині, ҰҚК (келі.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|лықтырулар енгізу тура |сім бойынша), ІІМ|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    |лы"                    |       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|56|Қаржы лизингі туралы      |Қаржымині,        |қазан   |қараша  |жел.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|Энергетика,       |        |        |тоқсан|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|индустрия және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|саудамині, Ауыл.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|шармині,    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  |                          |Мемкірісмині      |        |        |      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|__|__________________________|_________________ |________|________|______|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|56-1 &lt;*&gt;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</w:t>
      </w:r>
      <w:r>
        <w:rPr>
          <w:rFonts w:ascii="Times New Roman"/>
          <w:b w:val="false"/>
          <w:i w:val="false"/>
          <w:color w:val="000000"/>
          <w:sz w:val="28"/>
        </w:rPr>
        <w:t>Жоспардан 20-жол алынып тасталды, жаңа 34-1-тармақпен толықтырылды - ҚРҮ-нің 1999.03.29. N </w:t>
      </w:r>
      <w:r>
        <w:rPr>
          <w:rFonts w:ascii="Times New Roman"/>
          <w:b w:val="false"/>
          <w:i w:val="false"/>
          <w:color w:val="000000"/>
          <w:sz w:val="28"/>
        </w:rPr>
        <w:t xml:space="preserve">317 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Жоспардан 29,37-жолдар алынып тасталды, жаңа 35-1, 42-1-жолмен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толықтырылды - 1999.05.11. N </w:t>
      </w:r>
      <w:r>
        <w:rPr>
          <w:rFonts w:ascii="Times New Roman"/>
          <w:b w:val="false"/>
          <w:i w:val="false"/>
          <w:color w:val="000000"/>
          <w:sz w:val="28"/>
        </w:rPr>
        <w:t xml:space="preserve">564 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Жоспар жаңа 39-1-жолмен толықтырылды - 1999.05.15. N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581 </w:t>
      </w:r>
      <w:r>
        <w:rPr>
          <w:rFonts w:ascii="Times New Roman"/>
          <w:b w:val="false"/>
          <w:i w:val="false"/>
          <w:color w:val="000000"/>
          <w:sz w:val="28"/>
        </w:rPr>
        <w:t>, Жоспар жаңа 52-1-жолмен толықтырылды - 1999.06.11. N </w:t>
      </w:r>
      <w:r>
        <w:rPr>
          <w:rFonts w:ascii="Times New Roman"/>
          <w:b w:val="false"/>
          <w:i w:val="false"/>
          <w:color w:val="000000"/>
          <w:sz w:val="28"/>
        </w:rPr>
        <w:t xml:space="preserve">720 </w:t>
      </w:r>
      <w:r>
        <w:rPr>
          <w:rFonts w:ascii="Times New Roman"/>
          <w:b w:val="false"/>
          <w:i w:val="false"/>
          <w:color w:val="000000"/>
          <w:sz w:val="28"/>
        </w:rPr>
        <w:t>, Жоспар жаңа 53-1-жолмен толықтырылды, 33-жол алынып тасталды  - 1999.07.23.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1050 </w:t>
      </w:r>
      <w:r>
        <w:rPr>
          <w:rFonts w:ascii="Times New Roman"/>
          <w:b w:val="false"/>
          <w:i w:val="false"/>
          <w:color w:val="000000"/>
          <w:sz w:val="28"/>
        </w:rPr>
        <w:t>, Жоспар жаңа 54-1-жолмен толықтырылды, 44-жол алынып тасталды  - 1999.07.22.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1040 </w:t>
      </w:r>
      <w:r>
        <w:rPr>
          <w:rFonts w:ascii="Times New Roman"/>
          <w:b w:val="false"/>
          <w:i w:val="false"/>
          <w:color w:val="000000"/>
          <w:sz w:val="28"/>
        </w:rPr>
        <w:t>, Жоспардан 42-жол алынып тасталды - ҚР Үкіметінің 1999.07.30.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1079 </w:t>
      </w:r>
      <w:r>
        <w:rPr>
          <w:rFonts w:ascii="Times New Roman"/>
          <w:b w:val="false"/>
          <w:i w:val="false"/>
          <w:color w:val="000000"/>
          <w:sz w:val="28"/>
        </w:rPr>
        <w:t>, Жоспардан 41-жол алынып тасталды - 1999.09.20.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1420 </w:t>
      </w:r>
      <w:r>
        <w:rPr>
          <w:rFonts w:ascii="Times New Roman"/>
          <w:b w:val="false"/>
          <w:i w:val="false"/>
          <w:color w:val="000000"/>
          <w:sz w:val="28"/>
        </w:rPr>
        <w:t>, Жоспардан 45-жол алынып тасталды және 55-1-жолмен толықтырылды - 1999.10.04.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1519 </w:t>
      </w:r>
      <w:r>
        <w:rPr>
          <w:rFonts w:ascii="Times New Roman"/>
          <w:b w:val="false"/>
          <w:i w:val="false"/>
          <w:color w:val="000000"/>
          <w:sz w:val="28"/>
        </w:rPr>
        <w:t>, Жоспардан 49-жол алынып тасталды және 56-1-жолмен толықтырылды - 1999.11.17.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1743 </w:t>
      </w:r>
      <w:r>
        <w:rPr>
          <w:rFonts w:ascii="Times New Roman"/>
          <w:b w:val="false"/>
          <w:i w:val="false"/>
          <w:color w:val="000000"/>
          <w:sz w:val="28"/>
        </w:rPr>
        <w:t>, Жоспардан 16-жол алынып тасталды және 55-2-жолмен толықтырылды - 1999.12.02.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1826 </w:t>
      </w:r>
      <w:r>
        <w:rPr>
          <w:rFonts w:ascii="Times New Roman"/>
          <w:b w:val="false"/>
          <w:i w:val="false"/>
          <w:color w:val="000000"/>
          <w:sz w:val="28"/>
        </w:rPr>
        <w:t>, Жоспардан 47-жол алынып тасталды - ҚР Үкіметінің 1999.12.10.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1898 </w:t>
      </w:r>
      <w:r>
        <w:rPr>
          <w:rFonts w:ascii="Times New Roman"/>
          <w:b w:val="false"/>
          <w:i w:val="false"/>
          <w:color w:val="000000"/>
          <w:sz w:val="28"/>
        </w:rPr>
        <w:t>, Жоспардан 52-жол алынып тасталды - 1999.12.13.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1907 </w:t>
      </w:r>
      <w:r>
        <w:rPr>
          <w:rFonts w:ascii="Times New Roman"/>
          <w:b w:val="false"/>
          <w:i w:val="false"/>
          <w:color w:val="000000"/>
          <w:sz w:val="28"/>
        </w:rPr>
        <w:t xml:space="preserve">, Жоспардан 55-жол алынып тасталды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1999.12.28.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1999 </w:t>
      </w:r>
      <w:r>
        <w:rPr>
          <w:rFonts w:ascii="Times New Roman"/>
          <w:b w:val="false"/>
          <w:i w:val="false"/>
          <w:color w:val="000000"/>
          <w:sz w:val="28"/>
        </w:rPr>
        <w:t>, Жоспардан 48,54,54-1,55-1,56-1-жолдар алынып тасталды - 2000.01.03. N </w:t>
      </w:r>
      <w:r>
        <w:rPr>
          <w:rFonts w:ascii="Times New Roman"/>
          <w:b w:val="false"/>
          <w:i w:val="false"/>
          <w:color w:val="000000"/>
          <w:sz w:val="28"/>
        </w:rPr>
        <w:t xml:space="preserve">003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004 </w:t>
      </w:r>
      <w:r>
        <w:rPr>
          <w:rFonts w:ascii="Times New Roman"/>
          <w:b w:val="false"/>
          <w:i w:val="false"/>
          <w:color w:val="000000"/>
          <w:sz w:val="28"/>
        </w:rPr>
        <w:t>, 2000.01.03. N </w:t>
      </w:r>
      <w:r>
        <w:rPr>
          <w:rFonts w:ascii="Times New Roman"/>
          <w:b w:val="false"/>
          <w:i w:val="false"/>
          <w:color w:val="000000"/>
          <w:sz w:val="28"/>
        </w:rPr>
        <w:t xml:space="preserve"> 10 </w:t>
      </w:r>
      <w:r>
        <w:rPr>
          <w:rFonts w:ascii="Times New Roman"/>
          <w:b w:val="false"/>
          <w:i w:val="false"/>
          <w:color w:val="000000"/>
          <w:sz w:val="28"/>
        </w:rPr>
        <w:t>, 2000.01.06. N </w:t>
      </w:r>
      <w:r>
        <w:rPr>
          <w:rFonts w:ascii="Times New Roman"/>
          <w:b w:val="false"/>
          <w:i w:val="false"/>
          <w:color w:val="000000"/>
          <w:sz w:val="28"/>
        </w:rPr>
        <w:t xml:space="preserve"> 21 </w:t>
      </w:r>
      <w:r>
        <w:rPr>
          <w:rFonts w:ascii="Times New Roman"/>
          <w:b w:val="false"/>
          <w:i w:val="false"/>
          <w:color w:val="000000"/>
          <w:sz w:val="28"/>
        </w:rPr>
        <w:t>, 2000.01.08. N </w:t>
      </w:r>
      <w:r>
        <w:rPr>
          <w:rFonts w:ascii="Times New Roman"/>
          <w:b w:val="false"/>
          <w:i w:val="false"/>
          <w:color w:val="000000"/>
          <w:sz w:val="28"/>
        </w:rPr>
        <w:t xml:space="preserve"> 31 </w:t>
      </w:r>
      <w:r>
        <w:rPr>
          <w:rFonts w:ascii="Times New Roman"/>
          <w:b w:val="false"/>
          <w:i w:val="false"/>
          <w:color w:val="000000"/>
          <w:sz w:val="28"/>
        </w:rPr>
        <w:t>, Жоспардан 51-жол алынып тасталды - 2000.01.26. N </w:t>
      </w:r>
      <w:r>
        <w:rPr>
          <w:rFonts w:ascii="Times New Roman"/>
          <w:b w:val="false"/>
          <w:i w:val="false"/>
          <w:color w:val="000000"/>
          <w:sz w:val="28"/>
        </w:rPr>
        <w:t xml:space="preserve">134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қаулыларымен.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