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8ee6" w14:textId="6f68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аумағында уақыт есептеуді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наурыз N 305. Күші жойылды - ҚР Үкіметінің 2000.11.23. N 1749 қаулысымен. ~P001749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территориясында уақыт есептеу тәртібі туралы" Қазақстан Республикасы Министрлер Кабинетінің 1992 жылғы 13 қаңтардағы N 28 қаулысына (Қазақстан Республикасының ПҮАЖ-ы, 1992 ж., N 1, 23-құжат) сәйкес жыл бойы тұрақты қолданылып келген уақыт белдеуін бір сағатқа ұзартып жүргізу Атырау облысы үшін 1999 жылғы наурыздың соңғы жексенбісінен бастап жойылсын, осы облыстың төртінші сағаттық белдеуде орналасуы сақталсын.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облысының әкімі осы қаулыға сәйкес уақыт есептеу тәртібіне көше үшін қажетті шаралардың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Омарбекеова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