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2d27" w14:textId="7a82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4 қыркүйектегі N 839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мамыр N 614.
Күші жойылды - ҚР Үкіметінің 2004.09.01. N 922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"Қазақстан Республикасында халықты туберкулезден қорғаудың шұғыл шаралары туралы" Қазақстан Республикасы Үкіметінің 1998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қыркүйектегі N 839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30, 265-құжат)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қаулының 1-қосымшасындағы: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"Көшербаев Қырымбек       - Қазақстан Республикасының Білім,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Елеуұлы                     мәдениет және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министрі, төрағаның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Бахмутова Елена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Леонидовна                  министрлігінің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Нұрқиянов Төлеухан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Мұратханұлы                 шаруашылығы министрі" деген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"Көшербаев Қырымбек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Елеуұлы                     Денсаулық сақтау,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спорт министрі, төраға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Бахмутова Елена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Леонидовна                  Қаржы министрлігі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департаментінің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Нұрқиянов Төлеухан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Мұратханұлы                 Ауыл шаруашылығы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вице-министрі - Мал дәрігерлік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қадағалау комитетінің төрағасы";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Туберкулезге қарсы күрес жөніндегі республикалық үйлестіру кеңесінің құрамына мыналар  енгізілсін: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Бейсенов Аманжол          - Қазақстан Республикасының Ішкі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Мұсайынұлы                  істер вице-министрі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Үәйісов Мерей Құрманұлы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Әділет вице-министрі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Дүрімбетов Еркін          -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Ермекұлы                    мемлекеттік санитарлық дәрігері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Жәнгереев Амангелді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Әбдірахманұлы               Туберкулез проблемалары                                              ұлттық орталығының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хатшысы;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Балташ Молдабайұлы Тұрсынбаев, Нұрлан Алдабергенұлы Сәрсенбаев, Ерік Мұхамед-Хафизұлы Асқаров, Серік Тұрғынбеков көрсетілген құрамнан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күнінен бастап күшіне енеді.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