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fbe7" w14:textId="d21f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1996 жылғы 29 наурыздағы Экономикалық және гуманитарлық салалардағы интеграцияны тереңдету туралы шартқа қатысушы мемлекеттердің шекаралық ынтымақтастығының негізгі принциптері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22 мамыр N 619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1999 жылғы 26 ақпанда Мәскеу қаласында Беларусь Республикасы, 
Қазақстан Республикасы, Қырғыз Республикасы, Ресей Федерациясы және 
Тәжікстан Республикасы Үкіметтері басшыларының Кеңесі қабылдаған 
шешімдерді орындау мақсатында Қазақстан Республикасының Үкіметі қаулы 
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1999 жылғы 26 ақпанда Мәскеу қаласында жасалған 1996 жылғы 29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наурыздағы Экономикалық және гуманитарлық салалардағы интеграцияны 
тереңдету туралы шартқа қатысушы мемлекеттердің шекаралық 
ынтымақтастығының негізгі принциптері туралы келісім бекітілсін.
     2. Осы қаулы қол қойылған күнінен бастап күшіне енеді.
     Қазақстан Республикасының
       Премьер-Министрі
    Оқығандар:
    Орынбекова Д. 
    Нарбаев Е.                      
               ҚАЗАҚША АУДАРМАСЫ ЖОҚ
                           Соглашение 
               об основных принципах приграничного сотрудничества      
            государств-участников Договора об углублении интеграции    
         в экономической и гуманитарной областях от 29 марта 1996 года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Беларусь, Правительство Республики 
Казахстан, Правительство Кыргызской Республики, Правительство 
Российской Федерации и Правительство Республики Таджикистан, в 
дальнейшем именуемые Сторонами,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внимание, что основной целью настоящего Соглашения 
является укрепление и развитие приграничного взаимного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опираясь на тесные исторические и культурно-этнические связи 
населения, 
проживающего на территориях приграничных регионов,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принципами взаимной выгоды,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уважая суверенитет и территориальную целостность 
государств-участников,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стремясь создать благоприятные условия для развития экономического, 
научно-технического, культурного, гуманитарного сотрудничества между 
приграничными регионами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Основные понятия, используемые в настоящем Соглашении: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приграничный регион - регион в пределах административных или иных 
государственных территориальных образований, административно-
территориальные границы которых совпадают с линией государственной 
границы государств-участников настоящего Соглашения;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население приграничных регионов - граждане государств Сторон, 
постоянно проживающие на территории приграничных регионов;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 управления регионом - региональный орган государственного 
управления, образованный в соответствии с административно-
территориальным устройством государства;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сотрудничество приграничных регионов - согласованные действия 
органов государственного управления, хозяйствующих субъектов, 
общественных организаций и населения Сторон, направленные на 
укрепление и развитие отношений между приграничными регионами;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традиционная хозяйственная деятельность - исторически сложившаяся 
в течение длительного времени деятельность приграничного населения и 
хозяйствующих субъектов государств-участников.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процессам расширения и развития 
интеграции 
между приграничными регионами государств-участников настоящего Соглашения, 
установлению взаимовыгодных связей.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Сторон с учетом взаимных интересов приложит усилия для 
решения юридических, административных или технических проблем, 
затрудняющих перемещение в пределах приграничных регионов граждан, 
товаров и услуг, устранения других возможных препятствий для развития 
приграничного сотрудничества в соответствии с национальным 
законодательством 
государств.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Сотрудничество приграничных регионов будет осуществляться на основе 
двух- и многосторонних договоров (соглашений) между государственными 
органами управления регионами, различными хозяйствующими субъектами, 
заключенных в пределах своей компетенции с соблюдением норм национальных 
законодательств и положений международных договоров.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Сторон, в целях создания благоприятных условий для 
укрепления 
и развития сотрудничества приграничных регионов, предоставляет на 
территориях, находящихся под ее юрисдикцией, национальный режим 
населению приграничных регионов государства другой Стороны по вопросам: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временного проживания;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занятия традиционной хозяйственной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получения образования и медицинских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занятия малым предпринимательством.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в целях эффективного использования экономического потенциала 
приграничных регионов создадут благоприятные условия для деятельности 
совместных предприятий в различных организационно-правовых формах, 
предусмотренных национальным законодательством государств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примут меры по поддержке производителей товаров и услуг 
приграничных регионов государств-участников, предусматривающие: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информацией о конъюнктуре рынков;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автоматизированной системы поиска партнеров по 
межрегиональным 
хозяйственным связям;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предоставление по запросу информационной и законодательной базы 
государств-участников настоящего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выставок, ярмарок и рекламы товаров местного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и развитие системы коммуникаций.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привлечения инвестиций, углубления экономической интеграции и 
ускоренного развития приграничных регионов Стороны совместно изучат 
экономические и правовые возможности создания на их территориях 
различных типов свободных экономических зон (СЭЗ) и зон приграничной 
торговли и примут согласованные решения.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примут меры по упрощению для населения приграничных регионов 
государств-участников процедур паспортного, таможенного,
иммиграционного, иных видов контроля, и в этих целях уполномоченные
государственные органы Сторон заключат между собой соответствующие 
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совместному решению приграничными 
регионами вопросов развития рынка транспортных услуг, совместной 
эксплуатации транспортных коммуникаций и инфраструктуры, обеспечения   
благоприятных условий для осуществления перевозок пассажиров и грузов 
транспортными средствами.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Стороны, будут содействовать проведению в приграничных регионах 
государств-участников согласованной промышленной и аграрной политики, 
основанной на кооперации, специализации и региональном разделении 
труда, обеспечивающей эффективное использование природных и 
производственных ресурсов.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реализации совместных межрегиональных 
инвестиционных программ, направленных на развитие производства 
продукции агропромышленного комплекса и конкурентоспособной на мировых 
рынках промышленной продукции.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эффективного использования имеющихся на территориях 
приграничных регионов знергоресурсов и бесперебойного обеспечения их 
населения электро-, теплоэнергией и различными видами энергоносителей, 
Стороны будут содействовать развитию рынка энергоносителей в рамках 
Соглашения о взаимодействии энергетических систем между государствами-
участниками Договора от 29 марта 1996 года, подписанного 24 ноября 1998 
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приграничным регионам в совместном 
решении 
вопросов, связанных с охраной окружающей среды, рациональным 
использованием 
природных и водных ресурсов, строительством пунктов санитарно- 
эпидемиологического контроля и карантина растений в местах пограничных 
переходов, оказанием взаимной помощи в чрезвычайных ситуациях, 
содействовать 
реализации региональных экологических программ.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развитию сотрудничества между 
приграничными регионами в научно-технической, культурной, гуманитарной 
областях: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проведению совместных культурно-спортивных мероприятий;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обеспечению распространения на своей территории телерадиопрограмм 
и периодических изданий;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обмену преподавателями и студентами;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организации проведения совместных научно-исследовательских работ 
по актуальным проблемам;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установлению контактов между медицинскими учреждениями для 
оказания взаимной помощи, организации консультаций специалистов и 
обмена информацией по проблемам медицины.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развитию сотрудничества приграничных 
регионов в области обмена информацией об оперативной обстановке, 
разработке и реализации мероприятий по пресечению противоправной 
деятельности и борьбе с преступностью.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для решения актуальных межрегиональных проблем и 
отдельных вопросов обеспечения взаимодействия приграничных регионов 
государств-участников Соглашения по мере необходимости создадут 
двусторонние межрегиональные комиссии.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не затрагивает прав и обязательств Сторон, 
вытекающих из других международных договоров, участниками которых они 
являются, а также не препятствует заключению между Сторонами новых 
договоров.                       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17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воздерживаться от действий, противоречащих 
положениям настоящего Соглашения, препятствующих достижению его целей 
и наносящих какой-либо ущерб развитию интеграционных процессов в 
приграничных регионах государств-участников.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Спорные вопросы, которые могут возникнуть в отношении толкования 
и применения положений настоящего Соглашения разрешаются путем 
консультаций и переговоров заинтересованных Сторон.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Внесение изменений и дополнений в настоящее Соглашение 
производится по согласованию Сторон и оформляется соответствующими 
протоколами, являющимися его неотъемлемой частью.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19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открыто для присоединения других государств-
участников Договора об углублении интеграции в экономической и 
гуманитарной областях от 29 марта 1996 года путем передачи документов 
о присоединении депозитарию, которым является Интеграционный Комитет.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20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со дня сдачи депозитарию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последнего уведомления о выполнении Сторонами внутригосударственных 
процедур, необходимых для его вступления в силу.
     Каждая из Сторон имеет право выйти из настоящего Соглашения путем 
письменного уведомления об этом депозитария не менее чем за шесть 
месяцев до предполагаемой даты выхода. 
     Совершено в г. Москве 26 февраля 1999 года в одном подлинном 
экземпляре 
на русском языке. Подлинный экземпляр хранится в Интеграционном Комитете,
который направит каждому государству-участнику настоящего Соглашения его 
заверенную копию.
     За Правительство 
     Республики Беларусь
     За Правительство
     Республики Казахстан 
     За Правительство   
     Кыргызской Республики 
     За Правительство 
     Российской Федерации 
     За Правительство 
     Республики Таджикистан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