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8e0f" w14:textId="2368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жылдың Азия Даму Банкінің 36-шы жылдық кездесуін өткізуге Алматы қаласын ұсыну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24 мамыр N  631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сыртқы саяси және инвестициялық имиджін нығайту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Экономикалық жоспарлау жөніндегі агенттігінің 2003 жылы Азия Даму Банкінің 36-шы жылдық кездесуін өткізуге Алматы қаласын ұсыну туралы ұсынысы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Экономикалық жоспарлау жөніндегі агенттігін Азия Даму Банкінің 36-шы жылдық кездесуін 2003 жылы Алматы қаласында өткізу жөнінде Азия Даму Банкіне ресми сұрау салсын және онымен қажетті жұмысты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Осы қаулының орындалуын бақылау Қазақстан Республикасы Премьер-Министрінің орынбасары - Қаржы министрі Ораз Әлиұлы Жандосовқа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Қобдалиева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Омарбекова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