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a4b0" w14:textId="9faa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"Генерал С.Қ.Нұрмағамбетов атындағы "Жас ұлан" республикалық мектебі"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мамыр N 647. Күші жойылды - ҚР Үкіметінің 2005.08.12. N 837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Қарулы Күштері және қорғанысы туралы" Қазақстан Республикасы Заңының 15-бабына сәйкес және Қазақстан Республикасы Үкіметінің "Генерал С.Қ.Нұрмағамбетов атындағы "Жас ұлан" республикалық мектебі" мемлекеттік мекемесін құру мәселелері" туралы 1999 жылғы 27 наурыздағы N 309 қаулысын іске асыру мақсатында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беріліп отырған "Генерал С.Қ.Нұрмағамбетов" атындағы "Жас ұлан" республикалық мектебі" мемлекеттік мекемесі туралы ережесі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1999 жылғы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мамырдағы N 647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"Генерал С.Қ.Нұрмағамбетов атындағы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"Жас ұлан" республикалық мектебі"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мемлекеттік мекемесі туралы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Генерал С.Қ.Нұрмағамбетов атындағы "Жас ұлан" республикалық мектебі (бұдан әрі - "Жас ұлан" мектебі) мемлекеттік және шет тілдерді, әскери пәндерді тереңдетіп оқытатын, сондай-ақ дене тәрбиесі күшейтілген орта оқу орны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"Жас ұлан" мектебінің құрылтайшысы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"Жас ұлан" мектебі өз қызметінде Қазақстан Республикасының Конституциясын, заңдарын, Қазақстан Республикасының Президенті мен Үкіметінің актілерін, өзге де нормативтік құқықтық актілерді, сондай- ақ осы Ережені басшылыққа 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"Жас ұлан" мектебі мемлекеттік мекеменің ұйымдастыру-құқықтық нысанындағы заңды тұлға болып табылады, оның оқшауланған мүлкі, өз атауы мемлекеттік тілде жазылған Қазақстан Республикасының Мемлекеттік елтаңбасы бейнеленген мөрі, белгіленген үлгідегі мөртабаны мен бланктері, сондай-ақ Қазақстан Республикасының заңдарына сәйкес банктерде шоттары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 ұлан" мектебі азаматтық-құқықтық қатынастарға өз атынан түседі.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"Жас ұлан" мектебі өз құзыретінің мәселелері бойынша заңдарда белгіленген тәртіппен мектеп бастығының бұйрығымен шығарылған шешімдер қабылдайды.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"Жас ұлан" мектебінің құрылымын Қазақстан Республикасының Қорғаныс министрі бекітеді, ал шекті штат санын Қазақстан Республикасының Президенті бекіткен, Қазақстан Республикасы Қарулы Күштерінің штат саны лимитінің шегінде Қазақстан Республикасының Қорғаныс министрі айқындайды.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"Жас ұлан" мектебінің заңды мекен-жайы: 473007, Астана қаласы, Ташкент көшесі, 33.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"Жас ұлан" мектебінің толық атауы - "Генерал С.Қ.Нұрмағамбетов атындағы "Жас ұлан" республикалық мектебі мемлекеттік мекемесі".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Ереже "Жас ұлан" мектебінің құрылтай құжаты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"Жас ұлан" мектебінің қызметін қаржыландыру тек республикалық бюджеттен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"Жас ұлан" мектебіне өзінің функциялары болып табылатын міндеттерді орындау тұрғысында кәсіпкерлік субъектілерімен шарттық қатынастарға түсуге тыйым салынады.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"Жас ұлан" мектебінің негізгі міндеттері,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функциялары мен құқықтары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"Жас ұлан" мектебінің негізгі міндеттері: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жалпы орта білім алулары үшін мемлекеттік және шет тілдерін тереңдетіп оқыту, оқушыларды (тәрбиеленушілерді) - ұландарды (бұдан әрі - ұландар) информатика мен компьютерлік сауаттылыққа, халықаралық және мемлекеттік құқық негіздерін үйретуге оңтайлы жағдайлар жасау;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ұландарды әскери істің негіздеріне, әскери техникалық мамандықтарға тереңдетіп оқыту, оларды Қазақстан Республикасы Қорғаныс министрлігінің және басқа мемлекеттердің әскери-оқу орындарына даярлау мақсатында әрі қарай оқыту үшін дене тәрбиесін күшейту және әскери- кәсіби бағдар беруді дамыту;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ұландарға жоғары адамгершілік, моральдық-ерік-жігер және психологиялық қасиеттерді дарыту, оларды қайсарлық пен қазақстандық патриотизм рухында қазақ халқының өткен ерлік өнегелері мен даңқты дәстүрлеріне тәрбиелеу;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ұландардың эстетикалық тәрбиесін дамыту, оларды музыка мен биге, зиялы этикет ережелеріне, шабандоздыққа үйрету, болашақ офицердің бойында жоғары рухани және ізгілік мәдениетін қалыптастыру мақсатында оларды әдемілікке баулу.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"Жас ұлан" мектебі заңдарда белгіленген тәртіппен мынадай функцияларды жүзеге асырады: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азаматтарының (балалардың, жасөспірімдердің) оқудың белгіленген нысанына, жасына, психологиялық- физиологиялық және басқа да жеке ерекшеліктеріне сәйкес балалардың (жасөспірімдердің) білім алудағы конституциялық құқықтарын іске асыруларына, оларды оқу орнының мақсаттары мен міндеттеріне сәйкес сапалы оқытуға және тәрбиелеуге жауап береді;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5-11 сыныптарда ұландарды оқыту жалпы білім беретін мамандандырылған орта оқу орындарының оқы жоспарлары мен бағдарламалары бойынша, сондай-ақ әскери-қолданбалы және оқытудың басқа да бағытындағы қосымша жоспарлары мен бағдарламалары бойынша жүзеге асырылады;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түлектер конкурстан тыс түсу құқын пайдалана отырып, Қазақстан Республикасы Қорғаныс министрлігінің әскери-оқу орындарына әрі қарай оқу үшін жіберіледі. Олар қабылдау ережесінің белгіленген тәртібімен Қазақстан Республикасының басқа да министрліктері мен ведомстволарының әскери-оқу орындарына түсе алады, сондай-ақ халықаралық шарттарға сәйкес басқа мемлекеттердің әскери-оқу орындарына оқуға жіберіледі;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әскери және жалпы білім беретін пәндер бойынша оқу жоспарларына қосымшалар, оқыту бағдарламалары мен әдістемелік нұсқаулар әзірлейді және бекітеді;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Қорғаныс министрлігінің, Қазақстан Республикасы Қарулы Күштері Бас штабының департаменттерімен, бас басқармаларымен және басқармаларымен "Жас ұлан" мектебін оқу қару-жарағымен, техникамен, қарумен, әскери-техникалық бұйымдармен және оқу жабдықтарымен қамтамасыз ету бойынша өзара іс-қимыл жасайды;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Денсаулық сақтау, білім және спорт министрлігімен "Жас ұлан" мектебін оқулықтармен, жалпы білім беретін пәндер жөніндегі оқу-әдістемелік әдебиетпен, әдеби оқулықтармен, компьютерлік сыныптарды ұйымдастыру техникасымен, сыныптық- лабораториялық базамен, спорт құралдарымен, тренажерлармен және белгіленген норма бойынша басқа да жабдықтармен қамтамасыз ету жөнінде өзара іс-қимыл жасайды;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Денсаулық сақтау, білім және спорт министрлігінің білім беру органдарымен және Қазақстан Республикасының басқа да министрліктері мен ведомстволарының өзге құрылымдарымен оқу, педагогикалық және әдістемелік жұмыстар бойынша өзара іс-қимыл жасайды.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"Жас ұлан" мектебі негізгі міндеттерін және өзінің функциясын жүзеге асыру мақсатында заңдарда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құзыреті шегінде әскери және жалпы білім беру саласында тәжірибе алмасу жөніндегі конференциялар мен семинарлардың жұмысына қатысуға;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өз құзыреті шегінде оқу-тәрбие процесін ұйымдастыру мен ұландарды тәжірибеден өткізу мәселелері бойынша шетелдердің ұқсас әскери-білім мекемелерімен және ұйымдарымен байланыс жасауға;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заңдарда белгіленген өзге де құқықтарды жүзеге асыруға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"Жас ұлан" мектебінің мүлкі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"Жас ұлан" мектебінің негізгі және айналымдағы қорлардан, сондай-ақ құны мектеп балансында көрсетілетін мемлекеттен берілген өзге де мүліктерден тұратын жедел басқару құқығындағы оқшауланған мүлкі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"Жас ұлан" мектебінің оқу-материалдық базасы - бұл оқу жоспарлары мен оқыту бағдарламаларына сәйкес ұландарды даярлауды қамтамасыз етуге арналған оқу қару-жарағы мен техникасы, қаруы, сондай-ақ материалдық және техникалық құралдар, ғимараттар, үйлер мен объектілер кешені.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"Жас ұлан" мектебіне бекітіліп берілген мүлік республикалық меншікке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"Жас ұлан" мектебінің өзіне бекітіліп берілген мүлікті өз бетінше иеліктен шығаруға немесе өзге де тәсілмен билік жүргізуге  құқығы жоқ.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"Жас ұлан" мектебінің қызметін ұйымдастыру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"Жас ұлан" мектебіне жалпы басшылықты мектептің бастығы жүзеге асырады. Бастықты жоғары білімді, әскери және әскери- педагогикалық жұмыс тәжірибесі бар офицерлер қатарынан Қазақстан Республикасының Қорғаныс министрі тағайындайды.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"Жас ұлан" мектебінің бастығы мектептің бүкіл жеке құрамының тікелей бастығы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"Жас ұлан" мектебінің бастығы: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орынбасарларының, қызмет бастықтары мен оқу бөлімшелері командирлерінің функционалдық міндеттері мен өкілеттіктерін айқындайды;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мектептік оқытушылар, әкімшілік-шаруашылық және қызмет көрсету құрамын заңда белгіленген тәртіппен жұмысқа қабылдауды және жұмыстан шығаруды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әскери қызметке шарт бойынша әскери қызметшілерді қызметке қабылдайды және нормативтік құқықтық актілерге сәйкес тиісті лауазымға тағайындайды;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белгіленген тәртіппен мектептің жеке құрамын ынталандырады және тәртіптік жаза қолданады;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 құзыреті шегінде мектептің бүкіл жеке құрамының орындауы үшін міндетті бұйрықтар шығарады, нұсқаулар береді;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органдарда, өзге де ұйымдарда "Жас ұлан" мектебінің атынан өкілдік етеді;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заңдарға сәйкес өзге де өкілеттіктерді жүзеге асырады.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Мекемені қайта ұйымдастыру және тарату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21. "Жас ұлан" мектебін қайта ұйымдастыру және қызметін тоқтату қолданылып жүрген заңдарға сәйкес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