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3f37" w14:textId="0d63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мемлекеттік бюджеттің жобасын әзірлеу туралы</w:t>
      </w:r>
    </w:p>
    <w:p>
      <w:pPr>
        <w:spacing w:after="0"/>
        <w:ind w:left="0"/>
        <w:jc w:val="both"/>
      </w:pPr>
      <w:r>
        <w:rPr>
          <w:rFonts w:ascii="Times New Roman"/>
          <w:b w:val="false"/>
          <w:i w:val="false"/>
          <w:color w:val="000000"/>
          <w:sz w:val="28"/>
        </w:rPr>
        <w:t>Қазақстан Республикасы Үкіметінің Қаулысы 1999 жылғы 27 мамыр N 655</w:t>
      </w:r>
    </w:p>
    <w:p>
      <w:pPr>
        <w:spacing w:after="0"/>
        <w:ind w:left="0"/>
        <w:jc w:val="both"/>
      </w:pPr>
      <w:bookmarkStart w:name="z0" w:id="0"/>
      <w:r>
        <w:rPr>
          <w:rFonts w:ascii="Times New Roman"/>
          <w:b w:val="false"/>
          <w:i w:val="false"/>
          <w:color w:val="000000"/>
          <w:sz w:val="28"/>
        </w:rPr>
        <w:t>
      2000 жылға арналған мемлекеттік бюджеттің жобасын әзiрлеу мақсатында, сондай-ақ "Бюджет жүйесi туралы" Қазақстан Республикасының 1999 жылғы 1 сәуiрдегi </w:t>
      </w:r>
      <w:r>
        <w:rPr>
          <w:rFonts w:ascii="Times New Roman"/>
          <w:b w:val="false"/>
          <w:i w:val="false"/>
          <w:color w:val="000000"/>
          <w:sz w:val="28"/>
        </w:rPr>
        <w:t xml:space="preserve">Z990358_ </w:t>
      </w:r>
      <w:r>
        <w:rPr>
          <w:rFonts w:ascii="Times New Roman"/>
          <w:b w:val="false"/>
          <w:i w:val="false"/>
          <w:color w:val="000000"/>
          <w:sz w:val="28"/>
        </w:rPr>
        <w:t>Заңына және Қазақстан Республикасы Президентiнiң "2000 жылға арналған республикалық бюджеттiң жобасын әзiрлеу туралы" 1999 жылғы 20 сәуiрдегi N 116 </w:t>
      </w:r>
      <w:r>
        <w:rPr>
          <w:rFonts w:ascii="Times New Roman"/>
          <w:b w:val="false"/>
          <w:i w:val="false"/>
          <w:color w:val="000000"/>
          <w:sz w:val="28"/>
        </w:rPr>
        <w:t xml:space="preserve">U990116_ </w:t>
      </w:r>
      <w:r>
        <w:rPr>
          <w:rFonts w:ascii="Times New Roman"/>
          <w:b w:val="false"/>
          <w:i w:val="false"/>
          <w:color w:val="000000"/>
          <w:sz w:val="28"/>
        </w:rPr>
        <w:t xml:space="preserve">Жарлығына сәйкес Қазақстан Республикасының Үкiметi қаулы етеді: </w:t>
      </w:r>
      <w:r>
        <w:br/>
      </w:r>
      <w:r>
        <w:rPr>
          <w:rFonts w:ascii="Times New Roman"/>
          <w:b w:val="false"/>
          <w:i w:val="false"/>
          <w:color w:val="000000"/>
          <w:sz w:val="28"/>
        </w:rPr>
        <w:t xml:space="preserve">
      1. Қоса берiліп отырған 2000 жылға арналған республикалық бюджеттiң жобасын қалыптастыру жөнiндегi Бюджет комиссиясының жұмыс жоспар кестесi бекiтілсiн (бұдан әрi - Бюджет комиссиясы). </w:t>
      </w:r>
      <w:r>
        <w:br/>
      </w:r>
      <w:r>
        <w:rPr>
          <w:rFonts w:ascii="Times New Roman"/>
          <w:b w:val="false"/>
          <w:i w:val="false"/>
          <w:color w:val="000000"/>
          <w:sz w:val="28"/>
        </w:rPr>
        <w:t xml:space="preserve">
      2. Қазақстан Республикасының Қаржы министрлiгi: </w:t>
      </w:r>
      <w:r>
        <w:br/>
      </w:r>
      <w:r>
        <w:rPr>
          <w:rFonts w:ascii="Times New Roman"/>
          <w:b w:val="false"/>
          <w:i w:val="false"/>
          <w:color w:val="000000"/>
          <w:sz w:val="28"/>
        </w:rPr>
        <w:t xml:space="preserve">
      1) Бюджет комиссиясының қарауына мыналарды енгiзсiн: </w:t>
      </w:r>
      <w:r>
        <w:br/>
      </w:r>
      <w:r>
        <w:rPr>
          <w:rFonts w:ascii="Times New Roman"/>
          <w:b w:val="false"/>
          <w:i w:val="false"/>
          <w:color w:val="000000"/>
          <w:sz w:val="28"/>
        </w:rPr>
        <w:t xml:space="preserve">
      1999 жылдың 1 маусымына дейiн республикалық бюджеттік бағдарламалар әкiмшiлерiнiң тiзбесiн; </w:t>
      </w:r>
      <w:r>
        <w:br/>
      </w:r>
      <w:r>
        <w:rPr>
          <w:rFonts w:ascii="Times New Roman"/>
          <w:b w:val="false"/>
          <w:i w:val="false"/>
          <w:color w:val="000000"/>
          <w:sz w:val="28"/>
        </w:rPr>
        <w:t xml:space="preserve">
      1999 жылдың 1 маусымына дейiн республикалық бюджеттiк бағдарламалардың тізбесiн анықтау жөнiндегі ұсыныстарды; </w:t>
      </w:r>
      <w:r>
        <w:br/>
      </w:r>
      <w:r>
        <w:rPr>
          <w:rFonts w:ascii="Times New Roman"/>
          <w:b w:val="false"/>
          <w:i w:val="false"/>
          <w:color w:val="000000"/>
          <w:sz w:val="28"/>
        </w:rPr>
        <w:t xml:space="preserve">
      1999 жылдың 1 маусымына дейiн аумақтық бөлiнiсте 1999 жылға арналған бағалау мен 2000 жылға арналған болжамды; </w:t>
      </w:r>
      <w:r>
        <w:br/>
      </w:r>
      <w:r>
        <w:rPr>
          <w:rFonts w:ascii="Times New Roman"/>
          <w:b w:val="false"/>
          <w:i w:val="false"/>
          <w:color w:val="000000"/>
          <w:sz w:val="28"/>
        </w:rPr>
        <w:t xml:space="preserve">
      республикалық және коммуналдық меншiк объектiлерiн жекешелендiруден түсетін түсімдердi; </w:t>
      </w:r>
      <w:r>
        <w:br/>
      </w:r>
      <w:r>
        <w:rPr>
          <w:rFonts w:ascii="Times New Roman"/>
          <w:b w:val="false"/>
          <w:i w:val="false"/>
          <w:color w:val="000000"/>
          <w:sz w:val="28"/>
        </w:rPr>
        <w:t xml:space="preserve">
      мемлекеттік меншiк болып табылатын акциялардың пакетiне дивидендтердің түсiмдерiн; </w:t>
      </w:r>
      <w:r>
        <w:br/>
      </w:r>
      <w:r>
        <w:rPr>
          <w:rFonts w:ascii="Times New Roman"/>
          <w:b w:val="false"/>
          <w:i w:val="false"/>
          <w:color w:val="000000"/>
          <w:sz w:val="28"/>
        </w:rPr>
        <w:t xml:space="preserve">
      1999 жылдың 11 маусымына дейiн Қазақстан Республикасының Мемлекеттік кiрiс министрлiгiмен келiсiм бойынша республикалық және жергiлiктi бюджеттерге 2000 жылы түсетiн түсiмдердiң болжамын; </w:t>
      </w:r>
      <w:r>
        <w:br/>
      </w:r>
      <w:r>
        <w:rPr>
          <w:rFonts w:ascii="Times New Roman"/>
          <w:b w:val="false"/>
          <w:i w:val="false"/>
          <w:color w:val="000000"/>
          <w:sz w:val="28"/>
        </w:rPr>
        <w:t xml:space="preserve">
      1999 жылдың 16 маусымына дейiн 2000 жылы жекешелендiруге жататын республикалық және коммуналдық меншiк объектiлерiнiң тiзбесiн анықтау жөнiндегi ұсыныстарды; </w:t>
      </w:r>
      <w:r>
        <w:br/>
      </w:r>
      <w:r>
        <w:rPr>
          <w:rFonts w:ascii="Times New Roman"/>
          <w:b w:val="false"/>
          <w:i w:val="false"/>
          <w:color w:val="000000"/>
          <w:sz w:val="28"/>
        </w:rPr>
        <w:t xml:space="preserve">
      1999 жылдың 16 маусымына дейiн республикалық бюджеттік бағдарламалардың функционалдық топтары мен әкiмшiлерi бойынша республикалық бюджет шығыстарының лимитiн; </w:t>
      </w:r>
      <w:r>
        <w:br/>
      </w:r>
      <w:r>
        <w:rPr>
          <w:rFonts w:ascii="Times New Roman"/>
          <w:b w:val="false"/>
          <w:i w:val="false"/>
          <w:color w:val="000000"/>
          <w:sz w:val="28"/>
        </w:rPr>
        <w:t xml:space="preserve">
      1999 жылдың 21 маусымына дейiн үкiметтік борыш лимитi, 2000 жылға арналған Қазақстан Республикасының үкiметтiк кепiлдiктерiн беру лимитi бойынша ұсыныстарды; </w:t>
      </w:r>
      <w:r>
        <w:br/>
      </w:r>
      <w:r>
        <w:rPr>
          <w:rFonts w:ascii="Times New Roman"/>
          <w:b w:val="false"/>
          <w:i w:val="false"/>
          <w:color w:val="000000"/>
          <w:sz w:val="28"/>
        </w:rPr>
        <w:t xml:space="preserve">
      1999 жылдың 30 маусымына дейiн 2000 жылға арналған жергiлiкті атқарушы органдардың қарыз алуының жиынтық лимитi, жергілікті атқарушы органдар борышының жиынтық лимитi бойынша ұсыныстарды; </w:t>
      </w:r>
      <w:r>
        <w:br/>
      </w:r>
      <w:r>
        <w:rPr>
          <w:rFonts w:ascii="Times New Roman"/>
          <w:b w:val="false"/>
          <w:i w:val="false"/>
          <w:color w:val="000000"/>
          <w:sz w:val="28"/>
        </w:rPr>
        <w:t xml:space="preserve">
      1999 жылдың 5 шiлдесiне дейiн аса маңызды жергiлiктi бюджеттiк бағдарламалар бойынша шығыстардың лимиттерiн; </w:t>
      </w:r>
      <w:r>
        <w:br/>
      </w:r>
      <w:r>
        <w:rPr>
          <w:rFonts w:ascii="Times New Roman"/>
          <w:b w:val="false"/>
          <w:i w:val="false"/>
          <w:color w:val="000000"/>
          <w:sz w:val="28"/>
        </w:rPr>
        <w:t xml:space="preserve">
      1999 жылдың 27 шiлдесiне дейiн республикалық бюджеттiк бағдарламалардың функционалдық топтары және әкiмшiлерi бойынша 2000 жылға арналған республикалық бюджет шығыстарының көлемiмен бiрге республикалық бюджеттiк бағдарламалардың нақтыланған тiзбесiн; </w:t>
      </w:r>
      <w:r>
        <w:br/>
      </w:r>
      <w:r>
        <w:rPr>
          <w:rFonts w:ascii="Times New Roman"/>
          <w:b w:val="false"/>
          <w:i w:val="false"/>
          <w:color w:val="000000"/>
          <w:sz w:val="28"/>
        </w:rPr>
        <w:t xml:space="preserve">
      1999 жылдың 1 қыркүйегiне дейiн жергіліктi бюджеттердiң кiрiс бөлiгiнiң нақтыланған жобаларын және аса маңызды жергіліктi бюджеттiк бағдарламалар бойынша шығыстардың көлемiн; </w:t>
      </w:r>
      <w:r>
        <w:br/>
      </w:r>
      <w:r>
        <w:rPr>
          <w:rFonts w:ascii="Times New Roman"/>
          <w:b w:val="false"/>
          <w:i w:val="false"/>
          <w:color w:val="000000"/>
          <w:sz w:val="28"/>
        </w:rPr>
        <w:t xml:space="preserve">
      2) 1999 жылдың 21 маусымына дейiн функционалдық топтар бойынша 2000 жылға арналған республикалық бюджеттiң шығыстары лимиттерін және бюджеттiк өтінiмдердiң, негiздемелердiң және есептемелердiң нысандарын республикалық бюджеттiк бағдарламалардың әкiмшiлерiне хабарласын; </w:t>
      </w:r>
      <w:r>
        <w:br/>
      </w:r>
      <w:r>
        <w:rPr>
          <w:rFonts w:ascii="Times New Roman"/>
          <w:b w:val="false"/>
          <w:i w:val="false"/>
          <w:color w:val="000000"/>
          <w:sz w:val="28"/>
        </w:rPr>
        <w:t xml:space="preserve">
      3) Бюджеттiк комиссиямен келiсiм бойынша 1999 жылдың 10 қыркүйегiне дейiн "2000 жылға арналған республикалық бюджет туралы" Қазақстан Республикасы Заңының жобасын Қазақстан Республикасының Үкiметiне енгiзсiн. </w:t>
      </w:r>
      <w:r>
        <w:br/>
      </w:r>
      <w:r>
        <w:rPr>
          <w:rFonts w:ascii="Times New Roman"/>
          <w:b w:val="false"/>
          <w:i w:val="false"/>
          <w:color w:val="000000"/>
          <w:sz w:val="28"/>
        </w:rPr>
        <w:t xml:space="preserve">
      3. Бюджеттiк комиссияның қарауына жiберiлетiн ұсыныстарды дайындау үшiн Қазақстан Республикасының Қаржы министрлiгiне мыналарды тапсырсын: </w:t>
      </w:r>
      <w:r>
        <w:br/>
      </w:r>
      <w:r>
        <w:rPr>
          <w:rFonts w:ascii="Times New Roman"/>
          <w:b w:val="false"/>
          <w:i w:val="false"/>
          <w:color w:val="000000"/>
          <w:sz w:val="28"/>
        </w:rPr>
        <w:t xml:space="preserve">
      1) Министрлiктер, агенттiктер, өзге де орталық мемлекеттiк органдар: </w:t>
      </w:r>
      <w:r>
        <w:br/>
      </w:r>
      <w:r>
        <w:rPr>
          <w:rFonts w:ascii="Times New Roman"/>
          <w:b w:val="false"/>
          <w:i w:val="false"/>
          <w:color w:val="000000"/>
          <w:sz w:val="28"/>
        </w:rPr>
        <w:t xml:space="preserve">
      1999 жылдың 1 шілдесiне дейiн аса маңызды жергiлiктi бюджеттiк бағдарламалардың тізбесi бойынша ұсыныстарды; </w:t>
      </w:r>
      <w:r>
        <w:br/>
      </w:r>
      <w:r>
        <w:rPr>
          <w:rFonts w:ascii="Times New Roman"/>
          <w:b w:val="false"/>
          <w:i w:val="false"/>
          <w:color w:val="000000"/>
          <w:sz w:val="28"/>
        </w:rPr>
        <w:t xml:space="preserve">
      2) Қазақстан Республикасының Энергетика, индустрия және сауда министрлiгi: </w:t>
      </w:r>
      <w:r>
        <w:br/>
      </w:r>
      <w:r>
        <w:rPr>
          <w:rFonts w:ascii="Times New Roman"/>
          <w:b w:val="false"/>
          <w:i w:val="false"/>
          <w:color w:val="000000"/>
          <w:sz w:val="28"/>
        </w:rPr>
        <w:t xml:space="preserve">
      1999 жылдың 1 маусымына дейiн: </w:t>
      </w:r>
      <w:r>
        <w:br/>
      </w:r>
      <w:r>
        <w:rPr>
          <w:rFonts w:ascii="Times New Roman"/>
          <w:b w:val="false"/>
          <w:i w:val="false"/>
          <w:color w:val="000000"/>
          <w:sz w:val="28"/>
        </w:rPr>
        <w:t xml:space="preserve">
      Қазақстан Республикасы Мемлекеттік кiрiс министрлiгiне бiр мезгiлде бере отырып, Қазақстан Республикасының Қаржы министрлiгiмен келiсiлген номенклатура бойынша, аумақтық бөлiнiсте заттай және ақшалай сипаттағы өнiмдердiң аса маңызды түрлерi өндiрiсiнiң; </w:t>
      </w:r>
      <w:r>
        <w:br/>
      </w:r>
      <w:r>
        <w:rPr>
          <w:rFonts w:ascii="Times New Roman"/>
          <w:b w:val="false"/>
          <w:i w:val="false"/>
          <w:color w:val="000000"/>
          <w:sz w:val="28"/>
        </w:rPr>
        <w:t xml:space="preserve">
      мемлекеттiк органдар олар бойынша мемлекеттiк меншік құқығының субъектiсi функцияларын жүзеге асыратын мемлекеттiк кәсiпорындардың санын оңтайландыру туралы ұсыныстардың 1999 жылға арналған бағалауы мен 2000 жылға арналған болжамын; </w:t>
      </w:r>
      <w:r>
        <w:br/>
      </w:r>
      <w:r>
        <w:rPr>
          <w:rFonts w:ascii="Times New Roman"/>
          <w:b w:val="false"/>
          <w:i w:val="false"/>
          <w:color w:val="000000"/>
          <w:sz w:val="28"/>
        </w:rPr>
        <w:t xml:space="preserve">
      1999 жылдың 5 маусымына дейiн Қазақстан Республикасы Мемлекеттiк кiрiс министрлiгiне бiр мезгiлде бере отырып, елдер, есеп айырысу түрлерi мен тауарлар топтары бойынша тауарлар мен қызметтер көрсетудiң импорты мен экспортының 2000 жылға арналған болжамын; </w:t>
      </w:r>
      <w:r>
        <w:br/>
      </w:r>
      <w:r>
        <w:rPr>
          <w:rFonts w:ascii="Times New Roman"/>
          <w:b w:val="false"/>
          <w:i w:val="false"/>
          <w:color w:val="000000"/>
          <w:sz w:val="28"/>
        </w:rPr>
        <w:t xml:space="preserve">
      3) Қазақстан Республикасының Табиғи монополияларды реттеу және бәсекенi қорғау жөнiндегi агенттiгi: </w:t>
      </w:r>
      <w:r>
        <w:br/>
      </w:r>
      <w:r>
        <w:rPr>
          <w:rFonts w:ascii="Times New Roman"/>
          <w:b w:val="false"/>
          <w:i w:val="false"/>
          <w:color w:val="000000"/>
          <w:sz w:val="28"/>
        </w:rPr>
        <w:t xml:space="preserve">
      1999 жылдың 10 маусымына дейiн оны министрлiктерге, агенттіктерге және өзге орталық атқарушы органдарға бiр мезгiлде хабарлай отырып, аумақтық бөлiнiсте, сондай-ақ тұтынушылар топтары бойынша электр энергиясына, жылуға және басқа да коммуналдық қызметтер көрсетуге қойылатын бағалар мен тарифтер деңгейiнiң 2000 жылға арналған болжамын; </w:t>
      </w:r>
      <w:r>
        <w:br/>
      </w:r>
      <w:r>
        <w:rPr>
          <w:rFonts w:ascii="Times New Roman"/>
          <w:b w:val="false"/>
          <w:i w:val="false"/>
          <w:color w:val="000000"/>
          <w:sz w:val="28"/>
        </w:rPr>
        <w:t xml:space="preserve">
      4) Қазақстан Республикасының Еңбек және халықты әлеуметтік қорғау министрлiгi: </w:t>
      </w:r>
      <w:r>
        <w:br/>
      </w:r>
      <w:r>
        <w:rPr>
          <w:rFonts w:ascii="Times New Roman"/>
          <w:b w:val="false"/>
          <w:i w:val="false"/>
          <w:color w:val="000000"/>
          <w:sz w:val="28"/>
        </w:rPr>
        <w:t xml:space="preserve">
      1999 жылдың 5 маусымына дейiн 2000 жылға есептi көрсеткiштің, ең төмен жалақының және зейнетақының айлық мөлшерлерiн белгiлеу жөнiндегi ұсыныстар; </w:t>
      </w:r>
      <w:r>
        <w:br/>
      </w:r>
      <w:r>
        <w:rPr>
          <w:rFonts w:ascii="Times New Roman"/>
          <w:b w:val="false"/>
          <w:i w:val="false"/>
          <w:color w:val="000000"/>
          <w:sz w:val="28"/>
        </w:rPr>
        <w:t xml:space="preserve">
      1999 жылдың 5 маусымына дейiн негіздемелер мен есептемелерді қоса 2000 жылға арналған зейнетақыларды, мемлекеттік әлеуметтiк жәрдемақыларды, мемлекеттік арнаулы жәрдемақыларды төлеуге арналған шығыстардың болжамын; </w:t>
      </w:r>
      <w:r>
        <w:br/>
      </w:r>
      <w:r>
        <w:rPr>
          <w:rFonts w:ascii="Times New Roman"/>
          <w:b w:val="false"/>
          <w:i w:val="false"/>
          <w:color w:val="000000"/>
          <w:sz w:val="28"/>
        </w:rPr>
        <w:t xml:space="preserve">
      5) Қазақстан Республикасының Көшi-қон және демография жөнiндегi агенттігi 1999 жылдың 10 маусымына дейiн 2000 жылға арналған көші-қон квотасының жобасын; </w:t>
      </w:r>
      <w:r>
        <w:br/>
      </w:r>
      <w:r>
        <w:rPr>
          <w:rFonts w:ascii="Times New Roman"/>
          <w:b w:val="false"/>
          <w:i w:val="false"/>
          <w:color w:val="000000"/>
          <w:sz w:val="28"/>
        </w:rPr>
        <w:t xml:space="preserve">
      6) Қазақстан Республикасының Ұлттық Банкi (келiсiм бойынша): </w:t>
      </w:r>
      <w:r>
        <w:br/>
      </w:r>
      <w:r>
        <w:rPr>
          <w:rFonts w:ascii="Times New Roman"/>
          <w:b w:val="false"/>
          <w:i w:val="false"/>
          <w:color w:val="000000"/>
          <w:sz w:val="28"/>
        </w:rPr>
        <w:t xml:space="preserve">
      1999 жылдың 1 маусымына дейiн Қазақстан Республикасы Мемлекеттік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кiрiс министрлiгіне бір мезгiлде бере отырып, аумақтық бөлiнiсте жеке </w:t>
      </w:r>
    </w:p>
    <w:p>
      <w:pPr>
        <w:spacing w:after="0"/>
        <w:ind w:left="0"/>
        <w:jc w:val="both"/>
      </w:pPr>
      <w:r>
        <w:rPr>
          <w:rFonts w:ascii="Times New Roman"/>
          <w:b w:val="false"/>
          <w:i w:val="false"/>
          <w:color w:val="000000"/>
          <w:sz w:val="28"/>
        </w:rPr>
        <w:t xml:space="preserve">тұлғалардың қолма-қол шетел валютасын сатып алуы туралы мәлiметтердiң </w:t>
      </w:r>
    </w:p>
    <w:p>
      <w:pPr>
        <w:spacing w:after="0"/>
        <w:ind w:left="0"/>
        <w:jc w:val="both"/>
      </w:pPr>
      <w:r>
        <w:rPr>
          <w:rFonts w:ascii="Times New Roman"/>
          <w:b w:val="false"/>
          <w:i w:val="false"/>
          <w:color w:val="000000"/>
          <w:sz w:val="28"/>
        </w:rPr>
        <w:t xml:space="preserve">және аумақтық бөлiнiсте ұйымдар мен кәсіпорындарға жалақы төлеуге </w:t>
      </w:r>
    </w:p>
    <w:p>
      <w:pPr>
        <w:spacing w:after="0"/>
        <w:ind w:left="0"/>
        <w:jc w:val="both"/>
      </w:pPr>
      <w:r>
        <w:rPr>
          <w:rFonts w:ascii="Times New Roman"/>
          <w:b w:val="false"/>
          <w:i w:val="false"/>
          <w:color w:val="000000"/>
          <w:sz w:val="28"/>
        </w:rPr>
        <w:t xml:space="preserve">қолма-қол ақша қаражаттарын беру туралы мәліметтердiң 1999 жылға </w:t>
      </w:r>
    </w:p>
    <w:p>
      <w:pPr>
        <w:spacing w:after="0"/>
        <w:ind w:left="0"/>
        <w:jc w:val="both"/>
      </w:pPr>
      <w:r>
        <w:rPr>
          <w:rFonts w:ascii="Times New Roman"/>
          <w:b w:val="false"/>
          <w:i w:val="false"/>
          <w:color w:val="000000"/>
          <w:sz w:val="28"/>
        </w:rPr>
        <w:t>арналған бағалауы мен 2000 жылға арналған болжамын;</w:t>
      </w:r>
    </w:p>
    <w:p>
      <w:pPr>
        <w:spacing w:after="0"/>
        <w:ind w:left="0"/>
        <w:jc w:val="both"/>
      </w:pPr>
      <w:r>
        <w:rPr>
          <w:rFonts w:ascii="Times New Roman"/>
          <w:b w:val="false"/>
          <w:i w:val="false"/>
          <w:color w:val="000000"/>
          <w:sz w:val="28"/>
        </w:rPr>
        <w:t>     7) Қазақстан Республикасының Әдiлет министрлiгi:</w:t>
      </w:r>
    </w:p>
    <w:p>
      <w:pPr>
        <w:spacing w:after="0"/>
        <w:ind w:left="0"/>
        <w:jc w:val="both"/>
      </w:pPr>
      <w:r>
        <w:rPr>
          <w:rFonts w:ascii="Times New Roman"/>
          <w:b w:val="false"/>
          <w:i w:val="false"/>
          <w:color w:val="000000"/>
          <w:sz w:val="28"/>
        </w:rPr>
        <w:t xml:space="preserve">     1999 жылдың 1 маусымына дейiн Қазақстан Республикасы Мемлекеттік </w:t>
      </w:r>
    </w:p>
    <w:p>
      <w:pPr>
        <w:spacing w:after="0"/>
        <w:ind w:left="0"/>
        <w:jc w:val="both"/>
      </w:pPr>
      <w:r>
        <w:rPr>
          <w:rFonts w:ascii="Times New Roman"/>
          <w:b w:val="false"/>
          <w:i w:val="false"/>
          <w:color w:val="000000"/>
          <w:sz w:val="28"/>
        </w:rPr>
        <w:t>кіріс министрлiгiне бiр мезгiлде бере отырып, аумақтық бөлiнiсте:</w:t>
      </w:r>
    </w:p>
    <w:p>
      <w:pPr>
        <w:spacing w:after="0"/>
        <w:ind w:left="0"/>
        <w:jc w:val="both"/>
      </w:pPr>
      <w:r>
        <w:rPr>
          <w:rFonts w:ascii="Times New Roman"/>
          <w:b w:val="false"/>
          <w:i w:val="false"/>
          <w:color w:val="000000"/>
          <w:sz w:val="28"/>
        </w:rPr>
        <w:t>     нотариалдық кеңселер санының;</w:t>
      </w:r>
    </w:p>
    <w:p>
      <w:pPr>
        <w:spacing w:after="0"/>
        <w:ind w:left="0"/>
        <w:jc w:val="both"/>
      </w:pPr>
      <w:r>
        <w:rPr>
          <w:rFonts w:ascii="Times New Roman"/>
          <w:b w:val="false"/>
          <w:i w:val="false"/>
          <w:color w:val="000000"/>
          <w:sz w:val="28"/>
        </w:rPr>
        <w:t>     нотариалдық кеңселер бойынша мемлекеттік баж сомасының;</w:t>
      </w:r>
    </w:p>
    <w:p>
      <w:pPr>
        <w:spacing w:after="0"/>
        <w:ind w:left="0"/>
        <w:jc w:val="both"/>
      </w:pPr>
      <w:r>
        <w:rPr>
          <w:rFonts w:ascii="Times New Roman"/>
          <w:b w:val="false"/>
          <w:i w:val="false"/>
          <w:color w:val="000000"/>
          <w:sz w:val="28"/>
        </w:rPr>
        <w:t>     азаматтық ахуал актілерінің жазбасын тіркеу жөнiндегi мемлекеттік</w:t>
      </w:r>
    </w:p>
    <w:p>
      <w:pPr>
        <w:spacing w:after="0"/>
        <w:ind w:left="0"/>
        <w:jc w:val="both"/>
      </w:pPr>
      <w:r>
        <w:rPr>
          <w:rFonts w:ascii="Times New Roman"/>
          <w:b w:val="false"/>
          <w:i w:val="false"/>
          <w:color w:val="000000"/>
          <w:sz w:val="28"/>
        </w:rPr>
        <w:t>баж сомасының;</w:t>
      </w:r>
    </w:p>
    <w:p>
      <w:pPr>
        <w:spacing w:after="0"/>
        <w:ind w:left="0"/>
        <w:jc w:val="both"/>
      </w:pPr>
      <w:r>
        <w:rPr>
          <w:rFonts w:ascii="Times New Roman"/>
          <w:b w:val="false"/>
          <w:i w:val="false"/>
          <w:color w:val="000000"/>
          <w:sz w:val="28"/>
        </w:rPr>
        <w:t>     соттар санының;</w:t>
      </w:r>
    </w:p>
    <w:p>
      <w:pPr>
        <w:spacing w:after="0"/>
        <w:ind w:left="0"/>
        <w:jc w:val="both"/>
      </w:pPr>
      <w:r>
        <w:rPr>
          <w:rFonts w:ascii="Times New Roman"/>
          <w:b w:val="false"/>
          <w:i w:val="false"/>
          <w:color w:val="000000"/>
          <w:sz w:val="28"/>
        </w:rPr>
        <w:t xml:space="preserve">     азаматтық ахуал актiлерiнiң жазбасын тіркеудi жүзеге асыратын </w:t>
      </w:r>
    </w:p>
    <w:p>
      <w:pPr>
        <w:spacing w:after="0"/>
        <w:ind w:left="0"/>
        <w:jc w:val="both"/>
      </w:pPr>
      <w:r>
        <w:rPr>
          <w:rFonts w:ascii="Times New Roman"/>
          <w:b w:val="false"/>
          <w:i w:val="false"/>
          <w:color w:val="000000"/>
          <w:sz w:val="28"/>
        </w:rPr>
        <w:t>ұйымдар санының;</w:t>
      </w:r>
    </w:p>
    <w:p>
      <w:pPr>
        <w:spacing w:after="0"/>
        <w:ind w:left="0"/>
        <w:jc w:val="both"/>
      </w:pPr>
      <w:r>
        <w:rPr>
          <w:rFonts w:ascii="Times New Roman"/>
          <w:b w:val="false"/>
          <w:i w:val="false"/>
          <w:color w:val="000000"/>
          <w:sz w:val="28"/>
        </w:rPr>
        <w:t xml:space="preserve">     соттар бойынша мемлекеттік баж сомасының 1998 жылғы </w:t>
      </w:r>
    </w:p>
    <w:p>
      <w:pPr>
        <w:spacing w:after="0"/>
        <w:ind w:left="0"/>
        <w:jc w:val="both"/>
      </w:pPr>
      <w:r>
        <w:rPr>
          <w:rFonts w:ascii="Times New Roman"/>
          <w:b w:val="false"/>
          <w:i w:val="false"/>
          <w:color w:val="000000"/>
          <w:sz w:val="28"/>
        </w:rPr>
        <w:t>көрсеткіштерінің, 1999 жылға арналған бағалау мен 2000 жылға арналған</w:t>
      </w:r>
    </w:p>
    <w:p>
      <w:pPr>
        <w:spacing w:after="0"/>
        <w:ind w:left="0"/>
        <w:jc w:val="both"/>
      </w:pPr>
      <w:r>
        <w:rPr>
          <w:rFonts w:ascii="Times New Roman"/>
          <w:b w:val="false"/>
          <w:i w:val="false"/>
          <w:color w:val="000000"/>
          <w:sz w:val="28"/>
        </w:rPr>
        <w:t>болжамды;</w:t>
      </w:r>
    </w:p>
    <w:p>
      <w:pPr>
        <w:spacing w:after="0"/>
        <w:ind w:left="0"/>
        <w:jc w:val="both"/>
      </w:pPr>
      <w:r>
        <w:rPr>
          <w:rFonts w:ascii="Times New Roman"/>
          <w:b w:val="false"/>
          <w:i w:val="false"/>
          <w:color w:val="000000"/>
          <w:sz w:val="28"/>
        </w:rPr>
        <w:t>     8) Қазақстан Республикасының Мемлекеттік кiрiс министрлігі:</w:t>
      </w:r>
    </w:p>
    <w:p>
      <w:pPr>
        <w:spacing w:after="0"/>
        <w:ind w:left="0"/>
        <w:jc w:val="both"/>
      </w:pPr>
      <w:r>
        <w:rPr>
          <w:rFonts w:ascii="Times New Roman"/>
          <w:b w:val="false"/>
          <w:i w:val="false"/>
          <w:color w:val="000000"/>
          <w:sz w:val="28"/>
        </w:rPr>
        <w:t>     1999 жылдың 3 маусымына дейiн аумақтық бөлiнiсте 1998 жыл</w:t>
      </w:r>
    </w:p>
    <w:p>
      <w:pPr>
        <w:spacing w:after="0"/>
        <w:ind w:left="0"/>
        <w:jc w:val="both"/>
      </w:pPr>
      <w:r>
        <w:rPr>
          <w:rFonts w:ascii="Times New Roman"/>
          <w:b w:val="false"/>
          <w:i w:val="false"/>
          <w:color w:val="000000"/>
          <w:sz w:val="28"/>
        </w:rPr>
        <w:t>және 1999 жылдың 5 айы үшiн:</w:t>
      </w:r>
    </w:p>
    <w:p>
      <w:pPr>
        <w:spacing w:after="0"/>
        <w:ind w:left="0"/>
        <w:jc w:val="both"/>
      </w:pPr>
      <w:r>
        <w:rPr>
          <w:rFonts w:ascii="Times New Roman"/>
          <w:b w:val="false"/>
          <w:i w:val="false"/>
          <w:color w:val="000000"/>
          <w:sz w:val="28"/>
        </w:rPr>
        <w:t xml:space="preserve">     1-қосымшаға сәйкес 1998 жылғы декларациялар бойынша жиынтық </w:t>
      </w:r>
    </w:p>
    <w:p>
      <w:pPr>
        <w:spacing w:after="0"/>
        <w:ind w:left="0"/>
        <w:jc w:val="both"/>
      </w:pPr>
      <w:r>
        <w:rPr>
          <w:rFonts w:ascii="Times New Roman"/>
          <w:b w:val="false"/>
          <w:i w:val="false"/>
          <w:color w:val="000000"/>
          <w:sz w:val="28"/>
        </w:rPr>
        <w:t>деректерді;</w:t>
      </w:r>
    </w:p>
    <w:p>
      <w:pPr>
        <w:spacing w:after="0"/>
        <w:ind w:left="0"/>
        <w:jc w:val="both"/>
      </w:pPr>
      <w:r>
        <w:rPr>
          <w:rFonts w:ascii="Times New Roman"/>
          <w:b w:val="false"/>
          <w:i w:val="false"/>
          <w:color w:val="000000"/>
          <w:sz w:val="28"/>
        </w:rPr>
        <w:t xml:space="preserve">     заңды тұлғалардан алынатын табыс салығының және iшкi өндiрiстегi </w:t>
      </w:r>
    </w:p>
    <w:p>
      <w:pPr>
        <w:spacing w:after="0"/>
        <w:ind w:left="0"/>
        <w:jc w:val="both"/>
      </w:pPr>
      <w:r>
        <w:rPr>
          <w:rFonts w:ascii="Times New Roman"/>
          <w:b w:val="false"/>
          <w:i w:val="false"/>
          <w:color w:val="000000"/>
          <w:sz w:val="28"/>
        </w:rPr>
        <w:t xml:space="preserve">тауарларға салынатын қосылған құн салығының есептелген және төленген </w:t>
      </w:r>
    </w:p>
    <w:p>
      <w:pPr>
        <w:spacing w:after="0"/>
        <w:ind w:left="0"/>
        <w:jc w:val="both"/>
      </w:pPr>
      <w:r>
        <w:rPr>
          <w:rFonts w:ascii="Times New Roman"/>
          <w:b w:val="false"/>
          <w:i w:val="false"/>
          <w:color w:val="000000"/>
          <w:sz w:val="28"/>
        </w:rPr>
        <w:t>сомасын;</w:t>
      </w:r>
    </w:p>
    <w:p>
      <w:pPr>
        <w:spacing w:after="0"/>
        <w:ind w:left="0"/>
        <w:jc w:val="both"/>
      </w:pPr>
      <w:r>
        <w:rPr>
          <w:rFonts w:ascii="Times New Roman"/>
          <w:b w:val="false"/>
          <w:i w:val="false"/>
          <w:color w:val="000000"/>
          <w:sz w:val="28"/>
        </w:rPr>
        <w:t xml:space="preserve">     заңды және жеке тұлғалардан алынатын табыс салығының, мониторинг </w:t>
      </w:r>
    </w:p>
    <w:p>
      <w:pPr>
        <w:spacing w:after="0"/>
        <w:ind w:left="0"/>
        <w:jc w:val="both"/>
      </w:pPr>
      <w:r>
        <w:rPr>
          <w:rFonts w:ascii="Times New Roman"/>
          <w:b w:val="false"/>
          <w:i w:val="false"/>
          <w:color w:val="000000"/>
          <w:sz w:val="28"/>
        </w:rPr>
        <w:t xml:space="preserve">жүргiзiлiп отырған iрi салық төлеушiлер бойынша қосылған құн салығының </w:t>
      </w:r>
    </w:p>
    <w:p>
      <w:pPr>
        <w:spacing w:after="0"/>
        <w:ind w:left="0"/>
        <w:jc w:val="both"/>
      </w:pPr>
      <w:r>
        <w:rPr>
          <w:rFonts w:ascii="Times New Roman"/>
          <w:b w:val="false"/>
          <w:i w:val="false"/>
          <w:color w:val="000000"/>
          <w:sz w:val="28"/>
        </w:rPr>
        <w:t>есептелген және төленген сомасын, кемалым мен артық төлемнiң сомасын;</w:t>
      </w:r>
    </w:p>
    <w:p>
      <w:pPr>
        <w:spacing w:after="0"/>
        <w:ind w:left="0"/>
        <w:jc w:val="both"/>
      </w:pPr>
      <w:r>
        <w:rPr>
          <w:rFonts w:ascii="Times New Roman"/>
          <w:b w:val="false"/>
          <w:i w:val="false"/>
          <w:color w:val="000000"/>
          <w:sz w:val="28"/>
        </w:rPr>
        <w:t>     салықтар, бойынша кемалымның сомасын;</w:t>
      </w:r>
    </w:p>
    <w:p>
      <w:pPr>
        <w:spacing w:after="0"/>
        <w:ind w:left="0"/>
        <w:jc w:val="both"/>
      </w:pPr>
      <w:r>
        <w:rPr>
          <w:rFonts w:ascii="Times New Roman"/>
          <w:b w:val="false"/>
          <w:i w:val="false"/>
          <w:color w:val="000000"/>
          <w:sz w:val="28"/>
        </w:rPr>
        <w:t xml:space="preserve">     "нөлдiк" ставка бойынша өтеуге есептелетін қосылған құн салығының </w:t>
      </w:r>
    </w:p>
    <w:p>
      <w:pPr>
        <w:spacing w:after="0"/>
        <w:ind w:left="0"/>
        <w:jc w:val="both"/>
      </w:pPr>
      <w:r>
        <w:rPr>
          <w:rFonts w:ascii="Times New Roman"/>
          <w:b w:val="false"/>
          <w:i w:val="false"/>
          <w:color w:val="000000"/>
          <w:sz w:val="28"/>
        </w:rPr>
        <w:t>сомасын және өтелген соманы;</w:t>
      </w:r>
    </w:p>
    <w:p>
      <w:pPr>
        <w:spacing w:after="0"/>
        <w:ind w:left="0"/>
        <w:jc w:val="both"/>
      </w:pPr>
      <w:r>
        <w:rPr>
          <w:rFonts w:ascii="Times New Roman"/>
          <w:b w:val="false"/>
          <w:i w:val="false"/>
          <w:color w:val="000000"/>
          <w:sz w:val="28"/>
        </w:rPr>
        <w:t>     патенттер бойынша жұмыс iстейтiн жеке меншікті кәсiпкерлердiң санын;</w:t>
      </w:r>
    </w:p>
    <w:p>
      <w:pPr>
        <w:spacing w:after="0"/>
        <w:ind w:left="0"/>
        <w:jc w:val="both"/>
      </w:pPr>
      <w:r>
        <w:rPr>
          <w:rFonts w:ascii="Times New Roman"/>
          <w:b w:val="false"/>
          <w:i w:val="false"/>
          <w:color w:val="000000"/>
          <w:sz w:val="28"/>
        </w:rPr>
        <w:t>     куәлiктер бойынша жұмыс iстейтiн жеке меншiктi кәсiпкерлердiң санын;</w:t>
      </w:r>
    </w:p>
    <w:p>
      <w:pPr>
        <w:spacing w:after="0"/>
        <w:ind w:left="0"/>
        <w:jc w:val="both"/>
      </w:pPr>
      <w:r>
        <w:rPr>
          <w:rFonts w:ascii="Times New Roman"/>
          <w:b w:val="false"/>
          <w:i w:val="false"/>
          <w:color w:val="000000"/>
          <w:sz w:val="28"/>
        </w:rPr>
        <w:t>     патенттер бойынша жұмыс iстейтiн шаруа (фермер) қожалықтарының санын;</w:t>
      </w:r>
    </w:p>
    <w:p>
      <w:pPr>
        <w:spacing w:after="0"/>
        <w:ind w:left="0"/>
        <w:jc w:val="both"/>
      </w:pPr>
      <w:r>
        <w:rPr>
          <w:rFonts w:ascii="Times New Roman"/>
          <w:b w:val="false"/>
          <w:i w:val="false"/>
          <w:color w:val="000000"/>
          <w:sz w:val="28"/>
        </w:rPr>
        <w:t>     куәлiктер бойынша жұмыс iстейтін шаруа (фермер) қожалықтарының санын;</w:t>
      </w:r>
    </w:p>
    <w:p>
      <w:pPr>
        <w:spacing w:after="0"/>
        <w:ind w:left="0"/>
        <w:jc w:val="both"/>
      </w:pPr>
      <w:r>
        <w:rPr>
          <w:rFonts w:ascii="Times New Roman"/>
          <w:b w:val="false"/>
          <w:i w:val="false"/>
          <w:color w:val="000000"/>
          <w:sz w:val="28"/>
        </w:rPr>
        <w:t>     патент, куәлiк құнының орташа мөлшерiн;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1998 жылғы өндiрiстiк қуаттар, iс жүзiндегi өндiрiс туралы мәліметтерді, алкогольді өнімдер мен этиль спиртін өндіретін кәсіпорындар бойынша 1999 жылға арналған бағалау мен 2000 жылға арналған болжамды; </w:t>
      </w:r>
      <w:r>
        <w:br/>
      </w:r>
      <w:r>
        <w:rPr>
          <w:rFonts w:ascii="Times New Roman"/>
          <w:b w:val="false"/>
          <w:i w:val="false"/>
          <w:color w:val="000000"/>
          <w:sz w:val="28"/>
        </w:rPr>
        <w:t xml:space="preserve">
      1999 жылдың 1 шiлдесiне дейiн қаржылық тәртіптi күшейту жөнiнде мыналар жайындағы ұсыныстарды: </w:t>
      </w:r>
      <w:r>
        <w:br/>
      </w:r>
      <w:r>
        <w:rPr>
          <w:rFonts w:ascii="Times New Roman"/>
          <w:b w:val="false"/>
          <w:i w:val="false"/>
          <w:color w:val="000000"/>
          <w:sz w:val="28"/>
        </w:rPr>
        <w:t xml:space="preserve">
      республикалық бюджетпен (оның iшiнде Қазақстан Республикасы Үкiметiнiң кепiлдiгiмен) несие алған мемлекеттік мекемелер мен кәсiпорындардың бiрiншi басшыларының республикалық бюджеттен бөлiнген қаражаттың мақсатты пайдаланылуына жауапкершілігiн арттыру; </w:t>
      </w:r>
      <w:r>
        <w:br/>
      </w:r>
      <w:r>
        <w:rPr>
          <w:rFonts w:ascii="Times New Roman"/>
          <w:b w:val="false"/>
          <w:i w:val="false"/>
          <w:color w:val="000000"/>
          <w:sz w:val="28"/>
        </w:rPr>
        <w:t xml:space="preserve">
      салықтар мен өзге де төлемдердiң мемлекеттiк бюджетке түсуiне әкiмшiлiк жүргiзу; </w:t>
      </w:r>
      <w:r>
        <w:br/>
      </w:r>
      <w:r>
        <w:rPr>
          <w:rFonts w:ascii="Times New Roman"/>
          <w:b w:val="false"/>
          <w:i w:val="false"/>
          <w:color w:val="000000"/>
          <w:sz w:val="28"/>
        </w:rPr>
        <w:t xml:space="preserve">
      9) Қазақстан Республикасының Бағалы қағаздар жөнiндегi ұлттық комиссиясы (келiсiм бойынша): </w:t>
      </w:r>
      <w:r>
        <w:br/>
      </w:r>
      <w:r>
        <w:rPr>
          <w:rFonts w:ascii="Times New Roman"/>
          <w:b w:val="false"/>
          <w:i w:val="false"/>
          <w:color w:val="000000"/>
          <w:sz w:val="28"/>
        </w:rPr>
        <w:t xml:space="preserve">
      1999 жылдың 1 маусымына дейiн Қазақстан Республикасы Мемлекеттiк кiрiс министрлiгiне бiр мезгiлде бере отырып, аумақтық бөлiнiсте 2000 жылы жорамалданып отырған бағалы қағаздар эмиссиясын тiркеу үшiн алым мөлшерлерi бойынша есептемелердi; </w:t>
      </w:r>
      <w:r>
        <w:br/>
      </w:r>
      <w:r>
        <w:rPr>
          <w:rFonts w:ascii="Times New Roman"/>
          <w:b w:val="false"/>
          <w:i w:val="false"/>
          <w:color w:val="000000"/>
          <w:sz w:val="28"/>
        </w:rPr>
        <w:t xml:space="preserve">
      10) Қазақстан Республикасының Экономикалық жоспарлау жөнiндегi агенттiгi: </w:t>
      </w:r>
      <w:r>
        <w:br/>
      </w:r>
      <w:r>
        <w:rPr>
          <w:rFonts w:ascii="Times New Roman"/>
          <w:b w:val="false"/>
          <w:i w:val="false"/>
          <w:color w:val="000000"/>
          <w:sz w:val="28"/>
        </w:rPr>
        <w:t xml:space="preserve">
      1999 жылдың 10 маусымына дейiн Мемлекеттiк инвестициялардың 2000-2002 жылдарға арналған бағдарламасының жобасын; </w:t>
      </w:r>
      <w:r>
        <w:br/>
      </w:r>
      <w:r>
        <w:rPr>
          <w:rFonts w:ascii="Times New Roman"/>
          <w:b w:val="false"/>
          <w:i w:val="false"/>
          <w:color w:val="000000"/>
          <w:sz w:val="28"/>
        </w:rPr>
        <w:t xml:space="preserve">
      1999 жылдың 10 маусымына дейiн Қазақстан Республикасының Денсаулық сақтау, бiлiм және спорт министрлiгімен және Қазақстан Республикасының Ғылым және жоғары бiлiм министрлiгiмен бiрлесiп, мамандықтар бөлiнiсiнде аймақтардың ерекшелiгiн ескере отырып мемлекеттiк тапсырыс негiзiнде жоғары және орта арнаулы бiлiмдi кадрларды даярлауға 2000-2001 оқу жылына арналған қажеттiлiктi; </w:t>
      </w:r>
      <w:r>
        <w:br/>
      </w:r>
      <w:r>
        <w:rPr>
          <w:rFonts w:ascii="Times New Roman"/>
          <w:b w:val="false"/>
          <w:i w:val="false"/>
          <w:color w:val="000000"/>
          <w:sz w:val="28"/>
        </w:rPr>
        <w:t xml:space="preserve">
      11) Қазақстан Республикасының Ауыл шаруашылығы министрлiгi: </w:t>
      </w:r>
      <w:r>
        <w:br/>
      </w:r>
      <w:r>
        <w:rPr>
          <w:rFonts w:ascii="Times New Roman"/>
          <w:b w:val="false"/>
          <w:i w:val="false"/>
          <w:color w:val="000000"/>
          <w:sz w:val="28"/>
        </w:rPr>
        <w:t xml:space="preserve">
      1999 жылдың 1 маусымына дейiн: </w:t>
      </w:r>
      <w:r>
        <w:br/>
      </w:r>
      <w:r>
        <w:rPr>
          <w:rFonts w:ascii="Times New Roman"/>
          <w:b w:val="false"/>
          <w:i w:val="false"/>
          <w:color w:val="000000"/>
          <w:sz w:val="28"/>
        </w:rPr>
        <w:t xml:space="preserve">
      ауылшаруашылық тауар өндiрушілерiне берiлген машина жасау өнiмдерi үшiн лизингтiк төлемдер бойынша негiзгi борышты өтеудiң кестесiн; </w:t>
      </w:r>
      <w:r>
        <w:br/>
      </w:r>
      <w:r>
        <w:rPr>
          <w:rFonts w:ascii="Times New Roman"/>
          <w:b w:val="false"/>
          <w:i w:val="false"/>
          <w:color w:val="000000"/>
          <w:sz w:val="28"/>
        </w:rPr>
        <w:t xml:space="preserve">
      Қазақстан Республикасы Мемлекеттік кiрiс министрлiгiне бiр мезгiлде бере отырып, аумақтық бөлiнiсте: </w:t>
      </w:r>
      <w:r>
        <w:br/>
      </w:r>
      <w:r>
        <w:rPr>
          <w:rFonts w:ascii="Times New Roman"/>
          <w:b w:val="false"/>
          <w:i w:val="false"/>
          <w:color w:val="000000"/>
          <w:sz w:val="28"/>
        </w:rPr>
        <w:t xml:space="preserve">
      тамырымен босатылатын ағаш үшiн ақы есебi бойынша; </w:t>
      </w:r>
      <w:r>
        <w:br/>
      </w:r>
      <w:r>
        <w:rPr>
          <w:rFonts w:ascii="Times New Roman"/>
          <w:b w:val="false"/>
          <w:i w:val="false"/>
          <w:color w:val="000000"/>
          <w:sz w:val="28"/>
        </w:rPr>
        <w:t xml:space="preserve">
      санаттары бойынша жердiң бар-жоғы, оны балл-бонитетпен бағалау туралы; </w:t>
      </w:r>
      <w:r>
        <w:br/>
      </w:r>
      <w:r>
        <w:rPr>
          <w:rFonts w:ascii="Times New Roman"/>
          <w:b w:val="false"/>
          <w:i w:val="false"/>
          <w:color w:val="000000"/>
          <w:sz w:val="28"/>
        </w:rPr>
        <w:t xml:space="preserve">
      тұтынушылар бойынша су алу лимитінiң көлемi туралы; </w:t>
      </w:r>
      <w:r>
        <w:br/>
      </w:r>
      <w:r>
        <w:rPr>
          <w:rFonts w:ascii="Times New Roman"/>
          <w:b w:val="false"/>
          <w:i w:val="false"/>
          <w:color w:val="000000"/>
          <w:sz w:val="28"/>
        </w:rPr>
        <w:t xml:space="preserve">
      жердi және жердi тұрақты пайдалану құқығын сатудан, жер учаскелерiн жалға беруден, жануарлар әлемiн пайдаланғаны үшiн төленетiн ақыдан алынатын қаражаттың түсiмi туралы 1999 жылға арналған бағалау мен 2000 жылға арналған болжам туралы деректердi; </w:t>
      </w:r>
      <w:r>
        <w:br/>
      </w:r>
      <w:r>
        <w:rPr>
          <w:rFonts w:ascii="Times New Roman"/>
          <w:b w:val="false"/>
          <w:i w:val="false"/>
          <w:color w:val="000000"/>
          <w:sz w:val="28"/>
        </w:rPr>
        <w:t xml:space="preserve">
      12) Қазақстан Республикасының Денсаулық сақтау, бiлiм және спорт министрлiгi: </w:t>
      </w:r>
      <w:r>
        <w:br/>
      </w:r>
      <w:r>
        <w:rPr>
          <w:rFonts w:ascii="Times New Roman"/>
          <w:b w:val="false"/>
          <w:i w:val="false"/>
          <w:color w:val="000000"/>
          <w:sz w:val="28"/>
        </w:rPr>
        <w:t xml:space="preserve">
      1999 жылдың 1 маусымына дейін Қазақстан Республикасы Ғылым және жоғары бiлiм министрлiгiмен бiрлесiп бiлiм берудiң әрбір түрі және ұйымдастыру үлгiсi бойынша бір оқушыға, тәрбиелеушіге шаққанда шығыстарды қаржыландырудың нормативтерi бойынша негіздемелер мен есептемелердi; </w:t>
      </w:r>
      <w:r>
        <w:br/>
      </w:r>
      <w:r>
        <w:rPr>
          <w:rFonts w:ascii="Times New Roman"/>
          <w:b w:val="false"/>
          <w:i w:val="false"/>
          <w:color w:val="000000"/>
          <w:sz w:val="28"/>
        </w:rPr>
        <w:t xml:space="preserve">
      1999 жылдың 5 маусымына дейiн: </w:t>
      </w:r>
      <w:r>
        <w:br/>
      </w:r>
      <w:r>
        <w:rPr>
          <w:rFonts w:ascii="Times New Roman"/>
          <w:b w:val="false"/>
          <w:i w:val="false"/>
          <w:color w:val="000000"/>
          <w:sz w:val="28"/>
        </w:rPr>
        <w:t xml:space="preserve">
      облыстар бөлiнiсiнде ауылды жердегi амбулаториялық-емханалық ұйымдарды қаржыландырудың жан басына шаққандағы нормативін анықтау жөнiндегі есептемелердi; </w:t>
      </w:r>
      <w:r>
        <w:br/>
      </w:r>
      <w:r>
        <w:rPr>
          <w:rFonts w:ascii="Times New Roman"/>
          <w:b w:val="false"/>
          <w:i w:val="false"/>
          <w:color w:val="000000"/>
          <w:sz w:val="28"/>
        </w:rPr>
        <w:t xml:space="preserve">
      13) Қазақстан Республикасының Табиғи ресурстар және қоршаған ортаны қорғау министрлiгi Қазақстан Республикасы Мемлекеттiк кiрiс министрлiгiне бiр мезгiлде бере отырып: </w:t>
      </w:r>
      <w:r>
        <w:br/>
      </w:r>
      <w:r>
        <w:rPr>
          <w:rFonts w:ascii="Times New Roman"/>
          <w:b w:val="false"/>
          <w:i w:val="false"/>
          <w:color w:val="000000"/>
          <w:sz w:val="28"/>
        </w:rPr>
        <w:t xml:space="preserve">
      1999 жылдың 1 маусымына дейiн аумақтық бөлiнiсте: </w:t>
      </w:r>
      <w:r>
        <w:br/>
      </w:r>
      <w:r>
        <w:rPr>
          <w:rFonts w:ascii="Times New Roman"/>
          <w:b w:val="false"/>
          <w:i w:val="false"/>
          <w:color w:val="000000"/>
          <w:sz w:val="28"/>
        </w:rPr>
        <w:t xml:space="preserve">
      қоршаған ортаны ластандырғаны үшiн төлем түсiмдерін және табиғат қорғау заңдарын бұзғаны үшiн айыппұлдардың; </w:t>
      </w:r>
      <w:r>
        <w:br/>
      </w:r>
      <w:r>
        <w:rPr>
          <w:rFonts w:ascii="Times New Roman"/>
          <w:b w:val="false"/>
          <w:i w:val="false"/>
          <w:color w:val="000000"/>
          <w:sz w:val="28"/>
        </w:rPr>
        <w:t xml:space="preserve">
      жер қойнауы туралы ақпаратты пайдалануға бергенi үшiн ақының 1999 жылға арналған бағалауы мен 2000 жылға арналған болжамын; </w:t>
      </w:r>
      <w:r>
        <w:br/>
      </w:r>
      <w:r>
        <w:rPr>
          <w:rFonts w:ascii="Times New Roman"/>
          <w:b w:val="false"/>
          <w:i w:val="false"/>
          <w:color w:val="000000"/>
          <w:sz w:val="28"/>
        </w:rPr>
        <w:t xml:space="preserve">
      14) Қазақстан Республикасының Iшкi iстер министрлiгi 1999 жылдың 1 маусымына дейiн Қазақстан Республикасы Мемлекеттiк кiрiс министрлiгiне бiр мезгілде бере отырып, 2-қосымшаға сәйкес белгiленген нысан бойынша аумақтық бөлiнiсте заңды және жеке тұлғалардың көлiк құралдарының бар-жоғы туралы мәлiметтердi; </w:t>
      </w:r>
      <w:r>
        <w:br/>
      </w:r>
      <w:r>
        <w:rPr>
          <w:rFonts w:ascii="Times New Roman"/>
          <w:b w:val="false"/>
          <w:i w:val="false"/>
          <w:color w:val="000000"/>
          <w:sz w:val="28"/>
        </w:rPr>
        <w:t xml:space="preserve">
      15) Қазақстан Республикасының Статистика жөнiндегi агенттiгi 1999 жылдың 1 маусымына дейiн: </w:t>
      </w:r>
      <w:r>
        <w:br/>
      </w:r>
      <w:r>
        <w:rPr>
          <w:rFonts w:ascii="Times New Roman"/>
          <w:b w:val="false"/>
          <w:i w:val="false"/>
          <w:color w:val="000000"/>
          <w:sz w:val="28"/>
        </w:rPr>
        <w:t xml:space="preserve">
      экономиканың салалары бөлiнiсiнде және аумақтық бөлiнiсте заңды тұлғалардың негiзгi құралдарының (оның ішінде автокөлiк) бар-жоғы, қозғалысы және құнының есептен шығуы туралы мәлiметтердi; </w:t>
      </w:r>
      <w:r>
        <w:br/>
      </w:r>
      <w:r>
        <w:rPr>
          <w:rFonts w:ascii="Times New Roman"/>
          <w:b w:val="false"/>
          <w:i w:val="false"/>
          <w:color w:val="000000"/>
          <w:sz w:val="28"/>
        </w:rPr>
        <w:t xml:space="preserve">
      аумақтық бөлiнiсте ауыл халқының санын; </w:t>
      </w:r>
      <w:r>
        <w:br/>
      </w:r>
      <w:r>
        <w:rPr>
          <w:rFonts w:ascii="Times New Roman"/>
          <w:b w:val="false"/>
          <w:i w:val="false"/>
          <w:color w:val="000000"/>
          <w:sz w:val="28"/>
        </w:rPr>
        <w:t xml:space="preserve">
      16) Қазақстан Республикасының Сыртқы iстер министрлiгi: </w:t>
      </w:r>
      <w:r>
        <w:br/>
      </w:r>
      <w:r>
        <w:rPr>
          <w:rFonts w:ascii="Times New Roman"/>
          <w:b w:val="false"/>
          <w:i w:val="false"/>
          <w:color w:val="000000"/>
          <w:sz w:val="28"/>
        </w:rPr>
        <w:t xml:space="preserve">
      1999 жылдың 1 маусымына дейiн Қазақстан Республикасының дипломатиялық өкiлдiктерi мен консулдық мекемелерi бойынша Қазақстан Республикасы Мемлекеттiк кiрiс министрлiгiне бiр мезгiлде бере отырып, 2000 жылы консулдық қызметтердi көрсетудiң есебiнен түсетiн түсiмдердiң негiзделген есептемелерiн; </w:t>
      </w:r>
      <w:r>
        <w:br/>
      </w:r>
      <w:r>
        <w:rPr>
          <w:rFonts w:ascii="Times New Roman"/>
          <w:b w:val="false"/>
          <w:i w:val="false"/>
          <w:color w:val="000000"/>
          <w:sz w:val="28"/>
        </w:rPr>
        <w:t xml:space="preserve">
      1999 жылдың 1 маусымына дейiн Ресей Федерациясының тиiстi мемлекеттік органдарымен келiсiм бойынша Қазақстан Республикасы Мемлекеттiк кiрiс министрлiгiне бiр мезгiлде бере отырып, Қазақстан Республикасының мүдделi мемлекеттiк органдарының қатысуымен "Байқоңыр" кешенi объектiлерiн пайдаланғаны үшiн жалгерлiк ақының түсуiн қамтамасыз ету жөнiндегi ұсыныстарды 1999 жылдың 10 маусымына дейiн мүшелiк жарналарды төлеуге қажетті шығындардың негiзделген есептемелерiн қосымша бере отырып, мүшесi Қазақстан Республикасы болып табылатын халықаралық ұйымдардың тiзбесiн; </w:t>
      </w:r>
      <w:r>
        <w:br/>
      </w:r>
      <w:r>
        <w:rPr>
          <w:rFonts w:ascii="Times New Roman"/>
          <w:b w:val="false"/>
          <w:i w:val="false"/>
          <w:color w:val="000000"/>
          <w:sz w:val="28"/>
        </w:rPr>
        <w:t xml:space="preserve">
      17) Қазақстан Республикасының Көлiк, коммуникациялар және Туризм министрлігі: </w:t>
      </w:r>
      <w:r>
        <w:br/>
      </w:r>
      <w:r>
        <w:rPr>
          <w:rFonts w:ascii="Times New Roman"/>
          <w:b w:val="false"/>
          <w:i w:val="false"/>
          <w:color w:val="000000"/>
          <w:sz w:val="28"/>
        </w:rPr>
        <w:t xml:space="preserve">
      1999 жылдың 1 маусымына дейiн аумақтық бөліністе: </w:t>
      </w:r>
      <w:r>
        <w:br/>
      </w:r>
      <w:r>
        <w:rPr>
          <w:rFonts w:ascii="Times New Roman"/>
          <w:b w:val="false"/>
          <w:i w:val="false"/>
          <w:color w:val="000000"/>
          <w:sz w:val="28"/>
        </w:rPr>
        <w:t xml:space="preserve">
      Қазақстан Республикасы Мемлекеттік кiрiс министрлiгiне бiр мезгiлде бере отырып, радиожиiлiк ресурсты пайдаланғаны үшiн ақысының; </w:t>
      </w:r>
      <w:r>
        <w:br/>
      </w:r>
      <w:r>
        <w:rPr>
          <w:rFonts w:ascii="Times New Roman"/>
          <w:b w:val="false"/>
          <w:i w:val="false"/>
          <w:color w:val="000000"/>
          <w:sz w:val="28"/>
        </w:rPr>
        <w:t xml:space="preserve">
      Қазақстан Республикасы Мемлекеттік кiрiс министрлiгiне бiр мезгiлде бере отырып, мемлекеттік кеме қатынасы жолдарын пайдаланғаны үшiн ақының; </w:t>
      </w:r>
      <w:r>
        <w:br/>
      </w:r>
      <w:r>
        <w:rPr>
          <w:rFonts w:ascii="Times New Roman"/>
          <w:b w:val="false"/>
          <w:i w:val="false"/>
          <w:color w:val="000000"/>
          <w:sz w:val="28"/>
        </w:rPr>
        <w:t xml:space="preserve">
      мезгiлде Қазақстан Республикасы Мемлекеттiк кiрiс министрлiгiне бiр мезгiлде бере отырып, Қазақстан Республикасының аумақтық бөлiнiсте автокөлiк құралдарының жүрiп өткен үшін алымның 1999 жылға арналған бағалауы мен 2000 жылға арналған болжамын; </w:t>
      </w:r>
      <w:r>
        <w:br/>
      </w:r>
      <w:r>
        <w:rPr>
          <w:rFonts w:ascii="Times New Roman"/>
          <w:b w:val="false"/>
          <w:i w:val="false"/>
          <w:color w:val="000000"/>
          <w:sz w:val="28"/>
        </w:rPr>
        <w:t xml:space="preserve">
      1999 жылғы 1 маусымына дейін Қазақстан Республикасының Мемлекеттiк кiрiс министрлiгiне бiр мезгiлде бере отырып, 3-қосымшаға сәйкес белгiленген нысан бойынша аумақтық бөлiнiсте заңды және жеке тұлғалардың көлiк құралдарының бар-жоғы туралы мәлiметті; </w:t>
      </w:r>
      <w:r>
        <w:br/>
      </w:r>
      <w:r>
        <w:rPr>
          <w:rFonts w:ascii="Times New Roman"/>
          <w:b w:val="false"/>
          <w:i w:val="false"/>
          <w:color w:val="000000"/>
          <w:sz w:val="28"/>
        </w:rPr>
        <w:t xml:space="preserve">
      1999 жылдың 5 маусымына дейiн Қазақстан Республикасының Экономикалық жоспарлау жөнiндегi агенттiгiмен, Қазақстан Республикасының Табиғи монополияларды реттеу және бәсекенi қорғау жөнiндегi агенттiгімен келiсiм бойынша аумақтық бөлiнiсте, сондай-ақ тұтынушылардың топтары бойынша оны министрлiктерге, агенттiктерге және өзге де орталық мемлекеттiк органдарға бiр мезгiлде хабарлай отырып, байланыс қызметіне, көлiк түрлерi бойынша жүк және жолаушы тасымалына қойылатын бағалар мен тарифтер деңгейiнiң 2000 жылға арналған болжамын; </w:t>
      </w:r>
      <w:r>
        <w:br/>
      </w:r>
      <w:r>
        <w:rPr>
          <w:rFonts w:ascii="Times New Roman"/>
          <w:b w:val="false"/>
          <w:i w:val="false"/>
          <w:color w:val="000000"/>
          <w:sz w:val="28"/>
        </w:rPr>
        <w:t xml:space="preserve">
      18) Облыстар мен Астана және Алматы қалаларының әкiмдерi (келiсiм бойынша), "Шағын кәсiпкерлiктi дамыту қоры" ЖАҚ, "Медетші қор" РМК, "Қазақстан Эксимбанкi" ЖАҚ, "ТуранӘлемБанк" ЖАҚ, "Қазақстан Халықтық Жинақ Банкi" ААҚ, "Цеснабанк" АYАҚ, "Қазкоммерцбанк" ААҚ, "Алматы сауда-қаржы, банкі" ЖАҚ, "Қазагроөнеркәсiпбанк" ААҚ, "Нұрбанк" АҚ, "ЦентркредитБанк" ААҚ, "Семей қалалық акционерлiк банкi" ААҚ, "Ауыл шаруашылығын қаржылық қолдау қоры" ЖАҚ (келiсiм бойынша) 1999 жылдың 1 маусымына дейiн Қазақстан Республикасы Мемлекеттік кiрiс министрлiгiне бiр мезгiлде бере отырып, жасасқан шарттар шеңберiнде республикалық және жергіліктi бюджеттердiң қаражаты есебiнен заңды тұлғаларға берiлген несиелер бойынша негiзгi борыш пен сыйақысының (мүдденiң) сомасын 2000 жылы өтеу туралы деректердi; </w:t>
      </w:r>
      <w:r>
        <w:br/>
      </w:r>
      <w:r>
        <w:rPr>
          <w:rFonts w:ascii="Times New Roman"/>
          <w:b w:val="false"/>
          <w:i w:val="false"/>
          <w:color w:val="000000"/>
          <w:sz w:val="28"/>
        </w:rPr>
        <w:t xml:space="preserve">
      19) Облыстардың, Алматы және Астана қалаларының әкiмдерi (келiсiм бойынша): </w:t>
      </w:r>
      <w:r>
        <w:br/>
      </w:r>
      <w:r>
        <w:rPr>
          <w:rFonts w:ascii="Times New Roman"/>
          <w:b w:val="false"/>
          <w:i w:val="false"/>
          <w:color w:val="000000"/>
          <w:sz w:val="28"/>
        </w:rPr>
        <w:t xml:space="preserve">
      1999 жылдың 1 маусымына дейiн мыналардың: </w:t>
      </w:r>
      <w:r>
        <w:br/>
      </w:r>
      <w:r>
        <w:rPr>
          <w:rFonts w:ascii="Times New Roman"/>
          <w:b w:val="false"/>
          <w:i w:val="false"/>
          <w:color w:val="000000"/>
          <w:sz w:val="28"/>
        </w:rPr>
        <w:t xml:space="preserve">
      Қазақстан Республикасы Мемлекеттiк кiрiс министрлiгiне бiр мезгiлде бере отырып, облыстың (қаланың) макроэкономикалық сценарийiнде есепке алынатын жұмыс iстеушiлер санының, орташа айлық жалақының, жалақы қорының; </w:t>
      </w:r>
      <w:r>
        <w:br/>
      </w:r>
      <w:r>
        <w:rPr>
          <w:rFonts w:ascii="Times New Roman"/>
          <w:b w:val="false"/>
          <w:i w:val="false"/>
          <w:color w:val="000000"/>
          <w:sz w:val="28"/>
        </w:rPr>
        <w:t xml:space="preserve">
      Қазақстан Республикасы Мемлекеттiк кiрiс министрлігіне бiр мезгiлде бере отырып, 4-қосымшаға сәйкес нысан бойынша жеке тұлғалардың жылжымайтын мүлкiн бағалау құнының; </w:t>
      </w:r>
      <w:r>
        <w:br/>
      </w:r>
      <w:r>
        <w:rPr>
          <w:rFonts w:ascii="Times New Roman"/>
          <w:b w:val="false"/>
          <w:i w:val="false"/>
          <w:color w:val="000000"/>
          <w:sz w:val="28"/>
        </w:rPr>
        <w:t xml:space="preserve">
      Қазақстан Республикасы Мемлекеттiк кiрiс министрлiгiне бiр мезгiлде бере отырып, жұмыс iстеп тұрған базарлардың, автотұрақтардың, автомай құю станцияларының саны мен алаңының; </w:t>
      </w:r>
      <w:r>
        <w:br/>
      </w:r>
      <w:r>
        <w:rPr>
          <w:rFonts w:ascii="Times New Roman"/>
          <w:b w:val="false"/>
          <w:i w:val="false"/>
          <w:color w:val="000000"/>
          <w:sz w:val="28"/>
        </w:rPr>
        <w:t xml:space="preserve">
      Қазақстан Республикасы Мемлекеттiк кiрiс министрлiгiне бiр мезгiлде бере отырып, жекешелендiруге жататын және жанға берiлетiн коммуналдық меншiк объектiлерi тізбесiнiң, жалға берiлген үй-жайлардың орташа құнының 1998 жылғы мәлiметтерiн, 1999 жылға арналған бағалауы мен 2000 жылға арналған болжамын; </w:t>
      </w:r>
      <w:r>
        <w:br/>
      </w:r>
      <w:r>
        <w:rPr>
          <w:rFonts w:ascii="Times New Roman"/>
          <w:b w:val="false"/>
          <w:i w:val="false"/>
          <w:color w:val="000000"/>
          <w:sz w:val="28"/>
        </w:rPr>
        <w:t xml:space="preserve">
      1999 жылдың 5 маусымына дейiн 1999 жылғы 1 мамырдағы жағдай бойынша олар тартқан заемдардың қолданылып жүрген портфелi туралы мәлiметтердi (заемдардың тiзбесiн, қаржылық шарттары мен сипаттамасын, iс жүзіндегi жағдайын, қызмет көрсетуi мен өтеуiн, өтеу кестелерiн, несие келiсiмдерiнiң көшiрмелерiн); </w:t>
      </w:r>
      <w:r>
        <w:br/>
      </w:r>
      <w:r>
        <w:rPr>
          <w:rFonts w:ascii="Times New Roman"/>
          <w:b w:val="false"/>
          <w:i w:val="false"/>
          <w:color w:val="000000"/>
          <w:sz w:val="28"/>
        </w:rPr>
        <w:t xml:space="preserve">
      20) Қазақстан Республикасының Мемлекеттік сатып алу жөнiндегi агенттігi 1999 жылдың 1 маусымына дейiн мемлекеттік мекемелер ұйымдастыратын мемлекеттік сатып алуды жүргiзуден республикалық және жергiлiктi бюджеттерге түсетін түсiмдердiң болжамын; </w:t>
      </w:r>
      <w:r>
        <w:br/>
      </w:r>
      <w:r>
        <w:rPr>
          <w:rFonts w:ascii="Times New Roman"/>
          <w:b w:val="false"/>
          <w:i w:val="false"/>
          <w:color w:val="000000"/>
          <w:sz w:val="28"/>
        </w:rPr>
        <w:t xml:space="preserve">
      21) Қазақстан Республикасының Ұлттық лотереясын ұйымдастыру және өткiзу жөнiндегi кеңес 1999 жылдың 1 маусымына дейiн Қазақстан Республикасы Мемлекеттік кiрiс министрлiгiне бiр мезгiлде бере отырып, ұлттық лотереяны өткiзуден түсетiн кiрiс сомасының 1999 жылға арналған бағалауы мен 2000 жылға арналған болжамын. </w:t>
      </w:r>
      <w:r>
        <w:br/>
      </w:r>
      <w:r>
        <w:rPr>
          <w:rFonts w:ascii="Times New Roman"/>
          <w:b w:val="false"/>
          <w:i w:val="false"/>
          <w:color w:val="000000"/>
          <w:sz w:val="28"/>
        </w:rPr>
        <w:t xml:space="preserve">
      4. Орталық атқарушы органдар - республикалық бюджеттiк бағдарламалардың әкімшілерi Қазақстан Республикасының Қаржы министрлiгiне мыналарды тапсырсын: </w:t>
      </w:r>
      <w:r>
        <w:br/>
      </w:r>
      <w:r>
        <w:rPr>
          <w:rFonts w:ascii="Times New Roman"/>
          <w:b w:val="false"/>
          <w:i w:val="false"/>
          <w:color w:val="000000"/>
          <w:sz w:val="28"/>
        </w:rPr>
        <w:t xml:space="preserve">
      1999 жылдың 1 маусымына дейiн сыртқы көздердiң есебiнен өздерi алатын мақсатты ресми трансферттердiң (гранттардың) болжамды түрлерi бойынша деректердi; </w:t>
      </w:r>
      <w:r>
        <w:br/>
      </w:r>
      <w:r>
        <w:rPr>
          <w:rFonts w:ascii="Times New Roman"/>
          <w:b w:val="false"/>
          <w:i w:val="false"/>
          <w:color w:val="000000"/>
          <w:sz w:val="28"/>
        </w:rPr>
        <w:t xml:space="preserve">
      1999 жылдың 1 маусымына дейiн ведомстволық бағыныстағы мемлекеттiк мекемелер ұсынатын қызметтер көрсетудi iске асырудан түсетiн түсiмдердiң көлемiн; </w:t>
      </w:r>
      <w:r>
        <w:br/>
      </w:r>
      <w:r>
        <w:rPr>
          <w:rFonts w:ascii="Times New Roman"/>
          <w:b w:val="false"/>
          <w:i w:val="false"/>
          <w:color w:val="000000"/>
          <w:sz w:val="28"/>
        </w:rPr>
        <w:t xml:space="preserve">
      1999 жылдың 10 шiлдесiне дейiн Қазақстан Республикасының Қаржы министрлiгi белгілеген нысандар бойынша негiздемелер мен есептемелердi қоса бюджеттiк өтiнiмдердi; </w:t>
      </w:r>
      <w:r>
        <w:br/>
      </w:r>
      <w:r>
        <w:rPr>
          <w:rFonts w:ascii="Times New Roman"/>
          <w:b w:val="false"/>
          <w:i w:val="false"/>
          <w:color w:val="000000"/>
          <w:sz w:val="28"/>
        </w:rPr>
        <w:t xml:space="preserve">
      1999 жылдың 10 шiлдесiне дейін 2000 жылы атқарылуы нақты қаржыландыру көздерiмен қамтамасыз етiлмеген шараларға республикалық және жергiлiкті бюджеттердiң қаражатын қосымша жұмсауды туғызуы мүмкiн нормативтiк құқықтық актiлердiң әрекетiн тоқтату немесе тоқтата тұру,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кезең-кезеңiмен iске қосу жөнiндегi ұсыныстарды тапсырсын.</w:t>
      </w:r>
    </w:p>
    <w:p>
      <w:pPr>
        <w:spacing w:after="0"/>
        <w:ind w:left="0"/>
        <w:jc w:val="both"/>
      </w:pPr>
      <w:r>
        <w:rPr>
          <w:rFonts w:ascii="Times New Roman"/>
          <w:b w:val="false"/>
          <w:i w:val="false"/>
          <w:color w:val="000000"/>
          <w:sz w:val="28"/>
        </w:rPr>
        <w:t>     5. Осы қаулының атқарылуын бақылау Қазақстан Республикасы</w:t>
      </w:r>
    </w:p>
    <w:p>
      <w:pPr>
        <w:spacing w:after="0"/>
        <w:ind w:left="0"/>
        <w:jc w:val="both"/>
      </w:pPr>
      <w:r>
        <w:rPr>
          <w:rFonts w:ascii="Times New Roman"/>
          <w:b w:val="false"/>
          <w:i w:val="false"/>
          <w:color w:val="000000"/>
          <w:sz w:val="28"/>
        </w:rPr>
        <w:t>Премьер-Министрiнiң орынбасары - Қаржы министрi О.Ә.Жандосовқа жүктелсiн.</w:t>
      </w:r>
    </w:p>
    <w:p>
      <w:pPr>
        <w:spacing w:after="0"/>
        <w:ind w:left="0"/>
        <w:jc w:val="both"/>
      </w:pPr>
      <w:r>
        <w:rPr>
          <w:rFonts w:ascii="Times New Roman"/>
          <w:b w:val="false"/>
          <w:i w:val="false"/>
          <w:color w:val="000000"/>
          <w:sz w:val="28"/>
        </w:rPr>
        <w:t>     6.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27 мамырдағы</w:t>
      </w:r>
    </w:p>
    <w:p>
      <w:pPr>
        <w:spacing w:after="0"/>
        <w:ind w:left="0"/>
        <w:jc w:val="both"/>
      </w:pPr>
      <w:r>
        <w:rPr>
          <w:rFonts w:ascii="Times New Roman"/>
          <w:b w:val="false"/>
          <w:i w:val="false"/>
          <w:color w:val="000000"/>
          <w:sz w:val="28"/>
        </w:rPr>
        <w:t>                                       N 655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жылға арналған республикалық бюджеттің жобасын</w:t>
      </w:r>
    </w:p>
    <w:p>
      <w:pPr>
        <w:spacing w:after="0"/>
        <w:ind w:left="0"/>
        <w:jc w:val="both"/>
      </w:pPr>
      <w:r>
        <w:rPr>
          <w:rFonts w:ascii="Times New Roman"/>
          <w:b w:val="false"/>
          <w:i w:val="false"/>
          <w:color w:val="000000"/>
          <w:sz w:val="28"/>
        </w:rPr>
        <w:t>        қалыптастыру жөніндегі Бюджет комиссиясы жұмысының</w:t>
      </w:r>
    </w:p>
    <w:p>
      <w:pPr>
        <w:spacing w:after="0"/>
        <w:ind w:left="0"/>
        <w:jc w:val="both"/>
      </w:pPr>
      <w:r>
        <w:rPr>
          <w:rFonts w:ascii="Times New Roman"/>
          <w:b w:val="false"/>
          <w:i w:val="false"/>
          <w:color w:val="000000"/>
          <w:sz w:val="28"/>
        </w:rPr>
        <w:t>                    жоспар кестесі</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Күні  |  Қаралатын мәселелердің тізбесі           |Қатысатын мемлекеттік</w:t>
      </w:r>
    </w:p>
    <w:p>
      <w:pPr>
        <w:spacing w:after="0"/>
        <w:ind w:left="0"/>
        <w:jc w:val="both"/>
      </w:pPr>
      <w:r>
        <w:rPr>
          <w:rFonts w:ascii="Times New Roman"/>
          <w:b w:val="false"/>
          <w:i w:val="false"/>
          <w:color w:val="000000"/>
          <w:sz w:val="28"/>
        </w:rPr>
        <w:t xml:space="preserve">|        |                                           |    органдар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|1.06.99 |Мемлекеттік мекеме-республикалық бюджеттік |Қаржымині, Ұлттық    </w:t>
      </w:r>
    </w:p>
    <w:p>
      <w:pPr>
        <w:spacing w:after="0"/>
        <w:ind w:left="0"/>
        <w:jc w:val="both"/>
      </w:pPr>
      <w:r>
        <w:rPr>
          <w:rFonts w:ascii="Times New Roman"/>
          <w:b w:val="false"/>
          <w:i w:val="false"/>
          <w:color w:val="000000"/>
          <w:sz w:val="28"/>
        </w:rPr>
        <w:t xml:space="preserve">|        |бағдарламалар әкімшілерінің тізбесі        |Банк (келісім бойын. </w:t>
      </w:r>
    </w:p>
    <w:p>
      <w:pPr>
        <w:spacing w:after="0"/>
        <w:ind w:left="0"/>
        <w:jc w:val="both"/>
      </w:pPr>
      <w:r>
        <w:rPr>
          <w:rFonts w:ascii="Times New Roman"/>
          <w:b w:val="false"/>
          <w:i w:val="false"/>
          <w:color w:val="000000"/>
          <w:sz w:val="28"/>
        </w:rPr>
        <w:t xml:space="preserve">|        |Қаржыландырылуын 2000 жылы жүзеге асыру    |ша), Экономикалық    </w:t>
      </w:r>
    </w:p>
    <w:p>
      <w:pPr>
        <w:spacing w:after="0"/>
        <w:ind w:left="0"/>
        <w:jc w:val="both"/>
      </w:pPr>
      <w:r>
        <w:rPr>
          <w:rFonts w:ascii="Times New Roman"/>
          <w:b w:val="false"/>
          <w:i w:val="false"/>
          <w:color w:val="000000"/>
          <w:sz w:val="28"/>
        </w:rPr>
        <w:t xml:space="preserve">|        |ұсынылып отырған бағдарламалардың тізбесі  |жоспарлау жөніндегі  </w:t>
      </w:r>
    </w:p>
    <w:p>
      <w:pPr>
        <w:spacing w:after="0"/>
        <w:ind w:left="0"/>
        <w:jc w:val="both"/>
      </w:pPr>
      <w:r>
        <w:rPr>
          <w:rFonts w:ascii="Times New Roman"/>
          <w:b w:val="false"/>
          <w:i w:val="false"/>
          <w:color w:val="000000"/>
          <w:sz w:val="28"/>
        </w:rPr>
        <w:t xml:space="preserve">|        |                                           |агенттік, Стратегия. </w:t>
      </w:r>
    </w:p>
    <w:p>
      <w:pPr>
        <w:spacing w:after="0"/>
        <w:ind w:left="0"/>
        <w:jc w:val="both"/>
      </w:pPr>
      <w:r>
        <w:rPr>
          <w:rFonts w:ascii="Times New Roman"/>
          <w:b w:val="false"/>
          <w:i w:val="false"/>
          <w:color w:val="000000"/>
          <w:sz w:val="28"/>
        </w:rPr>
        <w:t xml:space="preserve">|        |                                           |лық жоспарлау және   </w:t>
      </w:r>
    </w:p>
    <w:p>
      <w:pPr>
        <w:spacing w:after="0"/>
        <w:ind w:left="0"/>
        <w:jc w:val="both"/>
      </w:pPr>
      <w:r>
        <w:rPr>
          <w:rFonts w:ascii="Times New Roman"/>
          <w:b w:val="false"/>
          <w:i w:val="false"/>
          <w:color w:val="000000"/>
          <w:sz w:val="28"/>
        </w:rPr>
        <w:t xml:space="preserve">|        |                                           |реформалар жөніндегі </w:t>
      </w:r>
    </w:p>
    <w:p>
      <w:pPr>
        <w:spacing w:after="0"/>
        <w:ind w:left="0"/>
        <w:jc w:val="both"/>
      </w:pPr>
      <w:r>
        <w:rPr>
          <w:rFonts w:ascii="Times New Roman"/>
          <w:b w:val="false"/>
          <w:i w:val="false"/>
          <w:color w:val="000000"/>
          <w:sz w:val="28"/>
        </w:rPr>
        <w:t xml:space="preserve">|        |                                           |агенттік (келісім    </w:t>
      </w:r>
    </w:p>
    <w:p>
      <w:pPr>
        <w:spacing w:after="0"/>
        <w:ind w:left="0"/>
        <w:jc w:val="both"/>
      </w:pPr>
      <w:r>
        <w:rPr>
          <w:rFonts w:ascii="Times New Roman"/>
          <w:b w:val="false"/>
          <w:i w:val="false"/>
          <w:color w:val="000000"/>
          <w:sz w:val="28"/>
        </w:rPr>
        <w:t xml:space="preserve">|        |                                           |бойынша)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|7.06.99 |2000 жылға арналған негізгі макроэкономика.|Қаржымині, Экономика.</w:t>
      </w:r>
    </w:p>
    <w:p>
      <w:pPr>
        <w:spacing w:after="0"/>
        <w:ind w:left="0"/>
        <w:jc w:val="both"/>
      </w:pPr>
      <w:r>
        <w:rPr>
          <w:rFonts w:ascii="Times New Roman"/>
          <w:b w:val="false"/>
          <w:i w:val="false"/>
          <w:color w:val="000000"/>
          <w:sz w:val="28"/>
        </w:rPr>
        <w:t xml:space="preserve">|        |лық көрсеткіштер 2000 жылға арналған инфля.|лық жоспарлау жөнін. </w:t>
      </w:r>
    </w:p>
    <w:p>
      <w:pPr>
        <w:spacing w:after="0"/>
        <w:ind w:left="0"/>
        <w:jc w:val="both"/>
      </w:pPr>
      <w:r>
        <w:rPr>
          <w:rFonts w:ascii="Times New Roman"/>
          <w:b w:val="false"/>
          <w:i w:val="false"/>
          <w:color w:val="000000"/>
          <w:sz w:val="28"/>
        </w:rPr>
        <w:t>|        |цияның, теңгенің айырбас бағамының және    |дегі агенттік, Ұлттық</w:t>
      </w:r>
    </w:p>
    <w:p>
      <w:pPr>
        <w:spacing w:after="0"/>
        <w:ind w:left="0"/>
        <w:jc w:val="both"/>
      </w:pPr>
      <w:r>
        <w:rPr>
          <w:rFonts w:ascii="Times New Roman"/>
          <w:b w:val="false"/>
          <w:i w:val="false"/>
          <w:color w:val="000000"/>
          <w:sz w:val="28"/>
        </w:rPr>
        <w:t xml:space="preserve">|        |қайта қаржыландыру ресми ставкасының дең.  |Банк (келісім бойын. </w:t>
      </w:r>
    </w:p>
    <w:p>
      <w:pPr>
        <w:spacing w:after="0"/>
        <w:ind w:left="0"/>
        <w:jc w:val="both"/>
      </w:pPr>
      <w:r>
        <w:rPr>
          <w:rFonts w:ascii="Times New Roman"/>
          <w:b w:val="false"/>
          <w:i w:val="false"/>
          <w:color w:val="000000"/>
          <w:sz w:val="28"/>
        </w:rPr>
        <w:t xml:space="preserve">|        |гейі Мемлекеттік инвестициялар бағдарламасы|ша)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|11.06.99|Кірістердің, алынатын ресми трансферттер.  |Қаржымині, Мемкіріс. </w:t>
      </w:r>
    </w:p>
    <w:p>
      <w:pPr>
        <w:spacing w:after="0"/>
        <w:ind w:left="0"/>
        <w:jc w:val="both"/>
      </w:pPr>
      <w:r>
        <w:rPr>
          <w:rFonts w:ascii="Times New Roman"/>
          <w:b w:val="false"/>
          <w:i w:val="false"/>
          <w:color w:val="000000"/>
          <w:sz w:val="28"/>
        </w:rPr>
        <w:t xml:space="preserve">|        |дің, республикалық бюджеттен бұрын берілген|мин, Ұлттық Банк     </w:t>
      </w:r>
    </w:p>
    <w:p>
      <w:pPr>
        <w:spacing w:after="0"/>
        <w:ind w:left="0"/>
        <w:jc w:val="both"/>
      </w:pPr>
      <w:r>
        <w:rPr>
          <w:rFonts w:ascii="Times New Roman"/>
          <w:b w:val="false"/>
          <w:i w:val="false"/>
          <w:color w:val="000000"/>
          <w:sz w:val="28"/>
        </w:rPr>
        <w:t xml:space="preserve">|        |несиелер бойынша негізгі борышты өтеудің   |(келісім бойынша),   </w:t>
      </w:r>
    </w:p>
    <w:p>
      <w:pPr>
        <w:spacing w:after="0"/>
        <w:ind w:left="0"/>
        <w:jc w:val="both"/>
      </w:pPr>
      <w:r>
        <w:rPr>
          <w:rFonts w:ascii="Times New Roman"/>
          <w:b w:val="false"/>
          <w:i w:val="false"/>
          <w:color w:val="000000"/>
          <w:sz w:val="28"/>
        </w:rPr>
        <w:t xml:space="preserve">|        |көлемдері                                  |Экономикалық жоспар. </w:t>
      </w:r>
    </w:p>
    <w:p>
      <w:pPr>
        <w:spacing w:after="0"/>
        <w:ind w:left="0"/>
        <w:jc w:val="both"/>
      </w:pPr>
      <w:r>
        <w:rPr>
          <w:rFonts w:ascii="Times New Roman"/>
          <w:b w:val="false"/>
          <w:i w:val="false"/>
          <w:color w:val="000000"/>
          <w:sz w:val="28"/>
        </w:rPr>
        <w:t xml:space="preserve">|        |Айлық жалақының, зейнетақының және айлық   |лау жөніндегі агент. </w:t>
      </w:r>
    </w:p>
    <w:p>
      <w:pPr>
        <w:spacing w:after="0"/>
        <w:ind w:left="0"/>
        <w:jc w:val="both"/>
      </w:pPr>
      <w:r>
        <w:rPr>
          <w:rFonts w:ascii="Times New Roman"/>
          <w:b w:val="false"/>
          <w:i w:val="false"/>
          <w:color w:val="000000"/>
          <w:sz w:val="28"/>
        </w:rPr>
        <w:t xml:space="preserve">|        |есептік көрсеткіштің ең аз мөлшерлері      |тік, Еңбек және ха.  </w:t>
      </w:r>
    </w:p>
    <w:p>
      <w:pPr>
        <w:spacing w:after="0"/>
        <w:ind w:left="0"/>
        <w:jc w:val="both"/>
      </w:pPr>
      <w:r>
        <w:rPr>
          <w:rFonts w:ascii="Times New Roman"/>
          <w:b w:val="false"/>
          <w:i w:val="false"/>
          <w:color w:val="000000"/>
          <w:sz w:val="28"/>
        </w:rPr>
        <w:t>|        |Жергілікті атқарушы органдарды несиелендіру|лықты әлеуметтік қор.</w:t>
      </w:r>
    </w:p>
    <w:p>
      <w:pPr>
        <w:spacing w:after="0"/>
        <w:ind w:left="0"/>
        <w:jc w:val="both"/>
      </w:pPr>
      <w:r>
        <w:rPr>
          <w:rFonts w:ascii="Times New Roman"/>
          <w:b w:val="false"/>
          <w:i w:val="false"/>
          <w:color w:val="000000"/>
          <w:sz w:val="28"/>
        </w:rPr>
        <w:t xml:space="preserve">|        |лимиті                                     |ғау министрлігі      </w:t>
      </w:r>
    </w:p>
    <w:p>
      <w:pPr>
        <w:spacing w:after="0"/>
        <w:ind w:left="0"/>
        <w:jc w:val="both"/>
      </w:pPr>
      <w:r>
        <w:rPr>
          <w:rFonts w:ascii="Times New Roman"/>
          <w:b w:val="false"/>
          <w:i w:val="false"/>
          <w:color w:val="000000"/>
          <w:sz w:val="28"/>
        </w:rPr>
        <w:t xml:space="preserve">|        |Қазақстан Республикасының мемлекеттік      |                     </w:t>
      </w:r>
    </w:p>
    <w:p>
      <w:pPr>
        <w:spacing w:after="0"/>
        <w:ind w:left="0"/>
        <w:jc w:val="both"/>
      </w:pPr>
      <w:r>
        <w:rPr>
          <w:rFonts w:ascii="Times New Roman"/>
          <w:b w:val="false"/>
          <w:i w:val="false"/>
          <w:color w:val="000000"/>
          <w:sz w:val="28"/>
        </w:rPr>
        <w:t xml:space="preserve">|        |кепілдігімен бұрын алынған заемдарды өтеу  |                     </w:t>
      </w:r>
    </w:p>
    <w:p>
      <w:pPr>
        <w:spacing w:after="0"/>
        <w:ind w:left="0"/>
        <w:jc w:val="both"/>
      </w:pPr>
      <w:r>
        <w:rPr>
          <w:rFonts w:ascii="Times New Roman"/>
          <w:b w:val="false"/>
          <w:i w:val="false"/>
          <w:color w:val="000000"/>
          <w:sz w:val="28"/>
        </w:rPr>
        <w:t xml:space="preserve">|        |және оларға қызмет көрсету сомасы 2000 жылы|                     </w:t>
      </w:r>
    </w:p>
    <w:p>
      <w:pPr>
        <w:spacing w:after="0"/>
        <w:ind w:left="0"/>
        <w:jc w:val="both"/>
      </w:pPr>
      <w:r>
        <w:rPr>
          <w:rFonts w:ascii="Times New Roman"/>
          <w:b w:val="false"/>
          <w:i w:val="false"/>
          <w:color w:val="000000"/>
          <w:sz w:val="28"/>
        </w:rPr>
        <w:t xml:space="preserve">|        |республикалық және жергілікті бюджеттерге  |                     </w:t>
      </w:r>
    </w:p>
    <w:p>
      <w:pPr>
        <w:spacing w:after="0"/>
        <w:ind w:left="0"/>
        <w:jc w:val="both"/>
      </w:pPr>
      <w:r>
        <w:rPr>
          <w:rFonts w:ascii="Times New Roman"/>
          <w:b w:val="false"/>
          <w:i w:val="false"/>
          <w:color w:val="000000"/>
          <w:sz w:val="28"/>
        </w:rPr>
        <w:t xml:space="preserve">|        |түсетін түсімдер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|16.06.99|2000 жылы жекешелендіруге жататын республи.|Қаржымині            </w:t>
      </w:r>
    </w:p>
    <w:p>
      <w:pPr>
        <w:spacing w:after="0"/>
        <w:ind w:left="0"/>
        <w:jc w:val="both"/>
      </w:pPr>
      <w:r>
        <w:rPr>
          <w:rFonts w:ascii="Times New Roman"/>
          <w:b w:val="false"/>
          <w:i w:val="false"/>
          <w:color w:val="000000"/>
          <w:sz w:val="28"/>
        </w:rPr>
        <w:t xml:space="preserve">|        |калық және коммуналдық меншік объектілері. |                     </w:t>
      </w:r>
    </w:p>
    <w:p>
      <w:pPr>
        <w:spacing w:after="0"/>
        <w:ind w:left="0"/>
        <w:jc w:val="both"/>
      </w:pPr>
      <w:r>
        <w:rPr>
          <w:rFonts w:ascii="Times New Roman"/>
          <w:b w:val="false"/>
          <w:i w:val="false"/>
          <w:color w:val="000000"/>
          <w:sz w:val="28"/>
        </w:rPr>
        <w:t xml:space="preserve">|        |нің тізбесі Қаржыландыру нысандары көрсеті.|                     </w:t>
      </w:r>
    </w:p>
    <w:p>
      <w:pPr>
        <w:spacing w:after="0"/>
        <w:ind w:left="0"/>
        <w:jc w:val="both"/>
      </w:pPr>
      <w:r>
        <w:rPr>
          <w:rFonts w:ascii="Times New Roman"/>
          <w:b w:val="false"/>
          <w:i w:val="false"/>
          <w:color w:val="000000"/>
          <w:sz w:val="28"/>
        </w:rPr>
        <w:t xml:space="preserve">|        |ле отырып, функционалдық топтар мен респуб.|                     </w:t>
      </w:r>
    </w:p>
    <w:p>
      <w:pPr>
        <w:spacing w:after="0"/>
        <w:ind w:left="0"/>
        <w:jc w:val="both"/>
      </w:pPr>
      <w:r>
        <w:rPr>
          <w:rFonts w:ascii="Times New Roman"/>
          <w:b w:val="false"/>
          <w:i w:val="false"/>
          <w:color w:val="000000"/>
          <w:sz w:val="28"/>
        </w:rPr>
        <w:t xml:space="preserve">|        |ликалық бюджеттік бағдарламалардың әкімші. |                     </w:t>
      </w:r>
    </w:p>
    <w:p>
      <w:pPr>
        <w:spacing w:after="0"/>
        <w:ind w:left="0"/>
        <w:jc w:val="both"/>
      </w:pPr>
      <w:r>
        <w:rPr>
          <w:rFonts w:ascii="Times New Roman"/>
          <w:b w:val="false"/>
          <w:i w:val="false"/>
          <w:color w:val="000000"/>
          <w:sz w:val="28"/>
        </w:rPr>
        <w:t xml:space="preserve">|        |лері бойынша республикалық бюджет шығыста. |                     </w:t>
      </w:r>
    </w:p>
    <w:p>
      <w:pPr>
        <w:spacing w:after="0"/>
        <w:ind w:left="0"/>
        <w:jc w:val="both"/>
      </w:pPr>
      <w:r>
        <w:rPr>
          <w:rFonts w:ascii="Times New Roman"/>
          <w:b w:val="false"/>
          <w:i w:val="false"/>
          <w:color w:val="000000"/>
          <w:sz w:val="28"/>
        </w:rPr>
        <w:t xml:space="preserve">|        |рының лимиттері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|21.06.99|Үкіметтік борыш лимиті Қазақстан           |Қаржымині            </w:t>
      </w:r>
    </w:p>
    <w:p>
      <w:pPr>
        <w:spacing w:after="0"/>
        <w:ind w:left="0"/>
        <w:jc w:val="both"/>
      </w:pPr>
      <w:r>
        <w:rPr>
          <w:rFonts w:ascii="Times New Roman"/>
          <w:b w:val="false"/>
          <w:i w:val="false"/>
          <w:color w:val="000000"/>
          <w:sz w:val="28"/>
        </w:rPr>
        <w:t xml:space="preserve">|        |Республикасының үкіметтік кепілдіктерін    |                     </w:t>
      </w:r>
    </w:p>
    <w:p>
      <w:pPr>
        <w:spacing w:after="0"/>
        <w:ind w:left="0"/>
        <w:jc w:val="both"/>
      </w:pPr>
      <w:r>
        <w:rPr>
          <w:rFonts w:ascii="Times New Roman"/>
          <w:b w:val="false"/>
          <w:i w:val="false"/>
          <w:color w:val="000000"/>
          <w:sz w:val="28"/>
        </w:rPr>
        <w:t xml:space="preserve">|        |беру лимиті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|30.06.99|2000 жылға арналған жергілікті атқарушы    |Қаржымині            </w:t>
      </w:r>
    </w:p>
    <w:p>
      <w:pPr>
        <w:spacing w:after="0"/>
        <w:ind w:left="0"/>
        <w:jc w:val="both"/>
      </w:pPr>
      <w:r>
        <w:rPr>
          <w:rFonts w:ascii="Times New Roman"/>
          <w:b w:val="false"/>
          <w:i w:val="false"/>
          <w:color w:val="000000"/>
          <w:sz w:val="28"/>
        </w:rPr>
        <w:t xml:space="preserve">|        |органдардың қарыз алуының жиынтық лимиті   |                     </w:t>
      </w:r>
    </w:p>
    <w:p>
      <w:pPr>
        <w:spacing w:after="0"/>
        <w:ind w:left="0"/>
        <w:jc w:val="both"/>
      </w:pPr>
      <w:r>
        <w:rPr>
          <w:rFonts w:ascii="Times New Roman"/>
          <w:b w:val="false"/>
          <w:i w:val="false"/>
          <w:color w:val="000000"/>
          <w:sz w:val="28"/>
        </w:rPr>
        <w:t xml:space="preserve">|        |2000 жылға арналған жергілікті атқарушы    |                     </w:t>
      </w:r>
    </w:p>
    <w:p>
      <w:pPr>
        <w:spacing w:after="0"/>
        <w:ind w:left="0"/>
        <w:jc w:val="both"/>
      </w:pPr>
      <w:r>
        <w:rPr>
          <w:rFonts w:ascii="Times New Roman"/>
          <w:b w:val="false"/>
          <w:i w:val="false"/>
          <w:color w:val="000000"/>
          <w:sz w:val="28"/>
        </w:rPr>
        <w:t xml:space="preserve">|        |органдардың борышының жиынтық лимиті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|5.07.99 |Аса маңызды жергілікті бюджеттік бағдарла. |Қаржымині            </w:t>
      </w:r>
    </w:p>
    <w:p>
      <w:pPr>
        <w:spacing w:after="0"/>
        <w:ind w:left="0"/>
        <w:jc w:val="both"/>
      </w:pPr>
      <w:r>
        <w:rPr>
          <w:rFonts w:ascii="Times New Roman"/>
          <w:b w:val="false"/>
          <w:i w:val="false"/>
          <w:color w:val="000000"/>
          <w:sz w:val="28"/>
        </w:rPr>
        <w:t xml:space="preserve">|        |малар бойынша шығыстар лимиті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|27.07.99|Функционалдық топтар мен республикалық     |Қаржымині            </w:t>
      </w:r>
    </w:p>
    <w:p>
      <w:pPr>
        <w:spacing w:after="0"/>
        <w:ind w:left="0"/>
        <w:jc w:val="both"/>
      </w:pPr>
      <w:r>
        <w:rPr>
          <w:rFonts w:ascii="Times New Roman"/>
          <w:b w:val="false"/>
          <w:i w:val="false"/>
          <w:color w:val="000000"/>
          <w:sz w:val="28"/>
        </w:rPr>
        <w:t xml:space="preserve">|        |бюджеттік бағдарламалардың әкімшілері      |                     </w:t>
      </w:r>
    </w:p>
    <w:p>
      <w:pPr>
        <w:spacing w:after="0"/>
        <w:ind w:left="0"/>
        <w:jc w:val="both"/>
      </w:pPr>
      <w:r>
        <w:rPr>
          <w:rFonts w:ascii="Times New Roman"/>
          <w:b w:val="false"/>
          <w:i w:val="false"/>
          <w:color w:val="000000"/>
          <w:sz w:val="28"/>
        </w:rPr>
        <w:t xml:space="preserve">|        |бойынша 2000 жылға арналған республикалық  |                     </w:t>
      </w:r>
    </w:p>
    <w:p>
      <w:pPr>
        <w:spacing w:after="0"/>
        <w:ind w:left="0"/>
        <w:jc w:val="both"/>
      </w:pPr>
      <w:r>
        <w:rPr>
          <w:rFonts w:ascii="Times New Roman"/>
          <w:b w:val="false"/>
          <w:i w:val="false"/>
          <w:color w:val="000000"/>
          <w:sz w:val="28"/>
        </w:rPr>
        <w:t xml:space="preserve">|        |бюджет шығыстарының көлемдерімен бірге     |                     </w:t>
      </w:r>
    </w:p>
    <w:p>
      <w:pPr>
        <w:spacing w:after="0"/>
        <w:ind w:left="0"/>
        <w:jc w:val="both"/>
      </w:pPr>
      <w:r>
        <w:rPr>
          <w:rFonts w:ascii="Times New Roman"/>
          <w:b w:val="false"/>
          <w:i w:val="false"/>
          <w:color w:val="000000"/>
          <w:sz w:val="28"/>
        </w:rPr>
        <w:t xml:space="preserve">|        |республикалық бюджеттік бағдарламалардың   |                     </w:t>
      </w:r>
    </w:p>
    <w:p>
      <w:pPr>
        <w:spacing w:after="0"/>
        <w:ind w:left="0"/>
        <w:jc w:val="both"/>
      </w:pPr>
      <w:r>
        <w:rPr>
          <w:rFonts w:ascii="Times New Roman"/>
          <w:b w:val="false"/>
          <w:i w:val="false"/>
          <w:color w:val="000000"/>
          <w:sz w:val="28"/>
        </w:rPr>
        <w:t xml:space="preserve">|        |нақтыланған тізбесі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|1-25.08.|Мемлекеттік мекеме-республикалық бюджеттік |Мемлекеттік мекеме-  </w:t>
      </w:r>
    </w:p>
    <w:p>
      <w:pPr>
        <w:spacing w:after="0"/>
        <w:ind w:left="0"/>
        <w:jc w:val="both"/>
      </w:pPr>
      <w:r>
        <w:rPr>
          <w:rFonts w:ascii="Times New Roman"/>
          <w:b w:val="false"/>
          <w:i w:val="false"/>
          <w:color w:val="000000"/>
          <w:sz w:val="28"/>
        </w:rPr>
        <w:t xml:space="preserve">|     99 |бағдарламалардың әкімшілерімен бірге       |бағдарламалардың     </w:t>
      </w:r>
    </w:p>
    <w:p>
      <w:pPr>
        <w:spacing w:after="0"/>
        <w:ind w:left="0"/>
        <w:jc w:val="both"/>
      </w:pPr>
      <w:r>
        <w:rPr>
          <w:rFonts w:ascii="Times New Roman"/>
          <w:b w:val="false"/>
          <w:i w:val="false"/>
          <w:color w:val="000000"/>
          <w:sz w:val="28"/>
        </w:rPr>
        <w:t xml:space="preserve">|        |республикалық бюджеттік бағдарламаларды    |әкімшілері           </w:t>
      </w:r>
    </w:p>
    <w:p>
      <w:pPr>
        <w:spacing w:after="0"/>
        <w:ind w:left="0"/>
        <w:jc w:val="both"/>
      </w:pPr>
      <w:r>
        <w:rPr>
          <w:rFonts w:ascii="Times New Roman"/>
          <w:b w:val="false"/>
          <w:i w:val="false"/>
          <w:color w:val="000000"/>
          <w:sz w:val="28"/>
        </w:rPr>
        <w:t xml:space="preserve">|        |2000 жылы қаржыландыру жобаларын қарау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|1.09.99 |Жергілікті бюджеттердің кіріс бөлігінің    |Қаржымині, Денсаулық,</w:t>
      </w:r>
    </w:p>
    <w:p>
      <w:pPr>
        <w:spacing w:after="0"/>
        <w:ind w:left="0"/>
        <w:jc w:val="both"/>
      </w:pPr>
      <w:r>
        <w:rPr>
          <w:rFonts w:ascii="Times New Roman"/>
          <w:b w:val="false"/>
          <w:i w:val="false"/>
          <w:color w:val="000000"/>
          <w:sz w:val="28"/>
        </w:rPr>
        <w:t xml:space="preserve">|        |жобалары және аса маңызды жергілікті       |білім және спортмині </w:t>
      </w:r>
    </w:p>
    <w:p>
      <w:pPr>
        <w:spacing w:after="0"/>
        <w:ind w:left="0"/>
        <w:jc w:val="both"/>
      </w:pPr>
      <w:r>
        <w:rPr>
          <w:rFonts w:ascii="Times New Roman"/>
          <w:b w:val="false"/>
          <w:i w:val="false"/>
          <w:color w:val="000000"/>
          <w:sz w:val="28"/>
        </w:rPr>
        <w:t xml:space="preserve">|        |бағдарламалар бойынша шығыстар лимиттері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|10.09.99|"2000 жылға арналған республикалық бюджет  |Қаржымині, Әділетмині</w:t>
      </w:r>
    </w:p>
    <w:p>
      <w:pPr>
        <w:spacing w:after="0"/>
        <w:ind w:left="0"/>
        <w:jc w:val="both"/>
      </w:pPr>
      <w:r>
        <w:rPr>
          <w:rFonts w:ascii="Times New Roman"/>
          <w:b w:val="false"/>
          <w:i w:val="false"/>
          <w:color w:val="000000"/>
          <w:sz w:val="28"/>
        </w:rPr>
        <w:t xml:space="preserve">|        |туралы" Заңның жобасы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27 мамырдағы</w:t>
      </w:r>
    </w:p>
    <w:p>
      <w:pPr>
        <w:spacing w:after="0"/>
        <w:ind w:left="0"/>
        <w:jc w:val="both"/>
      </w:pPr>
      <w:r>
        <w:rPr>
          <w:rFonts w:ascii="Times New Roman"/>
          <w:b w:val="false"/>
          <w:i w:val="false"/>
          <w:color w:val="000000"/>
          <w:sz w:val="28"/>
        </w:rPr>
        <w:t>                                    N 655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Сала бойынша 1998 жылғы жылдық жиынтық</w:t>
      </w:r>
    </w:p>
    <w:p>
      <w:pPr>
        <w:spacing w:after="0"/>
        <w:ind w:left="0"/>
        <w:jc w:val="both"/>
      </w:pPr>
      <w:r>
        <w:rPr>
          <w:rFonts w:ascii="Times New Roman"/>
          <w:b w:val="false"/>
          <w:i w:val="false"/>
          <w:color w:val="000000"/>
          <w:sz w:val="28"/>
        </w:rPr>
        <w:t>            табыс пен жүргізілген шегерімдер туралы</w:t>
      </w:r>
    </w:p>
    <w:p>
      <w:pPr>
        <w:spacing w:after="0"/>
        <w:ind w:left="0"/>
        <w:jc w:val="both"/>
      </w:pPr>
      <w:r>
        <w:rPr>
          <w:rFonts w:ascii="Times New Roman"/>
          <w:b w:val="false"/>
          <w:i w:val="false"/>
          <w:color w:val="000000"/>
          <w:sz w:val="28"/>
        </w:rPr>
        <w:t>                декларация бойынша көрсеткіштер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|рет|  Аумақтық бөліністегі көрсеткіштердің атауы  |  1998 жылғы |</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1   Түзетуден кейінгі жылдық жиынтық табыс, 18-жол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2   Шегерімдер - барлығы, 31-жол бойынша </w:t>
      </w:r>
    </w:p>
    <w:p>
      <w:pPr>
        <w:spacing w:after="0"/>
        <w:ind w:left="0"/>
        <w:jc w:val="both"/>
      </w:pPr>
      <w:r>
        <w:rPr>
          <w:rFonts w:ascii="Times New Roman"/>
          <w:b w:val="false"/>
          <w:i w:val="false"/>
          <w:color w:val="000000"/>
          <w:sz w:val="28"/>
        </w:rPr>
        <w:t>  3   Салық салынатын табыс, 32-жол бойынша</w:t>
      </w:r>
    </w:p>
    <w:p>
      <w:pPr>
        <w:spacing w:after="0"/>
        <w:ind w:left="0"/>
        <w:jc w:val="both"/>
      </w:pPr>
      <w:r>
        <w:rPr>
          <w:rFonts w:ascii="Times New Roman"/>
          <w:b w:val="false"/>
          <w:i w:val="false"/>
          <w:color w:val="000000"/>
          <w:sz w:val="28"/>
        </w:rPr>
        <w:t>  4   27-бапқа сәйкес көшірілген кәсіпкерлік қызмет</w:t>
      </w:r>
    </w:p>
    <w:p>
      <w:pPr>
        <w:spacing w:after="0"/>
        <w:ind w:left="0"/>
        <w:jc w:val="both"/>
      </w:pPr>
      <w:r>
        <w:rPr>
          <w:rFonts w:ascii="Times New Roman"/>
          <w:b w:val="false"/>
          <w:i w:val="false"/>
          <w:color w:val="000000"/>
          <w:sz w:val="28"/>
        </w:rPr>
        <w:t xml:space="preserve">      салдарынан болған шығындар      </w:t>
      </w:r>
    </w:p>
    <w:p>
      <w:pPr>
        <w:spacing w:after="0"/>
        <w:ind w:left="0"/>
        <w:jc w:val="both"/>
      </w:pPr>
      <w:r>
        <w:rPr>
          <w:rFonts w:ascii="Times New Roman"/>
          <w:b w:val="false"/>
          <w:i w:val="false"/>
          <w:color w:val="000000"/>
          <w:sz w:val="28"/>
        </w:rPr>
        <w:t>  5   34-бапқа сәйкес салық салудан босатылған</w:t>
      </w:r>
    </w:p>
    <w:p>
      <w:pPr>
        <w:spacing w:after="0"/>
        <w:ind w:left="0"/>
        <w:jc w:val="both"/>
      </w:pPr>
      <w:r>
        <w:rPr>
          <w:rFonts w:ascii="Times New Roman"/>
          <w:b w:val="false"/>
          <w:i w:val="false"/>
          <w:color w:val="000000"/>
          <w:sz w:val="28"/>
        </w:rPr>
        <w:t>      табыс, 34-жол бойынша</w:t>
      </w:r>
    </w:p>
    <w:p>
      <w:pPr>
        <w:spacing w:after="0"/>
        <w:ind w:left="0"/>
        <w:jc w:val="both"/>
      </w:pPr>
      <w:r>
        <w:rPr>
          <w:rFonts w:ascii="Times New Roman"/>
          <w:b w:val="false"/>
          <w:i w:val="false"/>
          <w:color w:val="000000"/>
          <w:sz w:val="28"/>
        </w:rPr>
        <w:t>  6   Көшірілген шығындар және берілген жеңілдіктер</w:t>
      </w:r>
    </w:p>
    <w:p>
      <w:pPr>
        <w:spacing w:after="0"/>
        <w:ind w:left="0"/>
        <w:jc w:val="both"/>
      </w:pPr>
      <w:r>
        <w:rPr>
          <w:rFonts w:ascii="Times New Roman"/>
          <w:b w:val="false"/>
          <w:i w:val="false"/>
          <w:color w:val="000000"/>
          <w:sz w:val="28"/>
        </w:rPr>
        <w:t xml:space="preserve">      ескерілген салық салынатын табыс, 35-жол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7   Есептелген салықтың барлығы, 36-жол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27 мамырдағы</w:t>
      </w:r>
    </w:p>
    <w:p>
      <w:pPr>
        <w:spacing w:after="0"/>
        <w:ind w:left="0"/>
        <w:jc w:val="both"/>
      </w:pPr>
      <w:r>
        <w:rPr>
          <w:rFonts w:ascii="Times New Roman"/>
          <w:b w:val="false"/>
          <w:i w:val="false"/>
          <w:color w:val="000000"/>
          <w:sz w:val="28"/>
        </w:rPr>
        <w:t>                                    N 655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тұлғалардың көлік құралдарының</w:t>
      </w:r>
    </w:p>
    <w:p>
      <w:pPr>
        <w:spacing w:after="0"/>
        <w:ind w:left="0"/>
        <w:jc w:val="both"/>
      </w:pPr>
      <w:r>
        <w:rPr>
          <w:rFonts w:ascii="Times New Roman"/>
          <w:b w:val="false"/>
          <w:i w:val="false"/>
          <w:color w:val="000000"/>
          <w:sz w:val="28"/>
        </w:rPr>
        <w:t>                       бар-жоғы туралы</w:t>
      </w:r>
    </w:p>
    <w:p>
      <w:pPr>
        <w:spacing w:after="0"/>
        <w:ind w:left="0"/>
        <w:jc w:val="both"/>
      </w:pP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|Облыстардың|                  Жеңіл автомобильдер                         </w:t>
      </w:r>
    </w:p>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|көлемі 1100текше.см.дейін двиг.|кол.1100-ден 1500текшесм.дейін</w:t>
      </w:r>
    </w:p>
    <w:p>
      <w:pPr>
        <w:spacing w:after="0"/>
        <w:ind w:left="0"/>
        <w:jc w:val="both"/>
      </w:pPr>
      <w:r>
        <w:rPr>
          <w:rFonts w:ascii="Times New Roman"/>
          <w:b w:val="false"/>
          <w:i w:val="false"/>
          <w:color w:val="000000"/>
          <w:sz w:val="28"/>
        </w:rPr>
        <w:t xml:space="preserve">|           |                               |двиг.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|6 жылға|6 жылдан | 6 жылдан    |6 жылға | 6 жылдан | 6 жылдан </w:t>
      </w:r>
    </w:p>
    <w:p>
      <w:pPr>
        <w:spacing w:after="0"/>
        <w:ind w:left="0"/>
        <w:jc w:val="both"/>
      </w:pPr>
      <w:r>
        <w:rPr>
          <w:rFonts w:ascii="Times New Roman"/>
          <w:b w:val="false"/>
          <w:i w:val="false"/>
          <w:color w:val="000000"/>
          <w:sz w:val="28"/>
        </w:rPr>
        <w:t xml:space="preserve">|           | дейін | жоғары, |жоғары, шетел| дейін  | жоғары,  |  жоғары, </w:t>
      </w:r>
    </w:p>
    <w:p>
      <w:pPr>
        <w:spacing w:after="0"/>
        <w:ind w:left="0"/>
        <w:jc w:val="both"/>
      </w:pPr>
      <w:r>
        <w:rPr>
          <w:rFonts w:ascii="Times New Roman"/>
          <w:b w:val="false"/>
          <w:i w:val="false"/>
          <w:color w:val="000000"/>
          <w:sz w:val="28"/>
        </w:rPr>
        <w:t xml:space="preserve">|           |       |  ТМД    |  машинасы   |        |  ТМД     |  шетел   </w:t>
      </w:r>
    </w:p>
    <w:p>
      <w:pPr>
        <w:spacing w:after="0"/>
        <w:ind w:left="0"/>
        <w:jc w:val="both"/>
      </w:pPr>
      <w:r>
        <w:rPr>
          <w:rFonts w:ascii="Times New Roman"/>
          <w:b w:val="false"/>
          <w:i w:val="false"/>
          <w:color w:val="000000"/>
          <w:sz w:val="28"/>
        </w:rPr>
        <w:t xml:space="preserve">|           |       | елдері  |             |        | елдері   | машинасы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Ақмола</w:t>
      </w:r>
    </w:p>
    <w:p>
      <w:pPr>
        <w:spacing w:after="0"/>
        <w:ind w:left="0"/>
        <w:jc w:val="both"/>
      </w:pPr>
      <w:r>
        <w:rPr>
          <w:rFonts w:ascii="Times New Roman"/>
          <w:b w:val="false"/>
          <w:i w:val="false"/>
          <w:color w:val="000000"/>
          <w:sz w:val="28"/>
        </w:rPr>
        <w:t xml:space="preserve"> Ақтөбе</w:t>
      </w:r>
    </w:p>
    <w:p>
      <w:pPr>
        <w:spacing w:after="0"/>
        <w:ind w:left="0"/>
        <w:jc w:val="both"/>
      </w:pPr>
      <w:r>
        <w:rPr>
          <w:rFonts w:ascii="Times New Roman"/>
          <w:b w:val="false"/>
          <w:i w:val="false"/>
          <w:color w:val="000000"/>
          <w:sz w:val="28"/>
        </w:rPr>
        <w:t xml:space="preserve"> Алматы</w:t>
      </w:r>
    </w:p>
    <w:p>
      <w:pPr>
        <w:spacing w:after="0"/>
        <w:ind w:left="0"/>
        <w:jc w:val="both"/>
      </w:pPr>
      <w:r>
        <w:rPr>
          <w:rFonts w:ascii="Times New Roman"/>
          <w:b w:val="false"/>
          <w:i w:val="false"/>
          <w:color w:val="000000"/>
          <w:sz w:val="28"/>
        </w:rPr>
        <w:t xml:space="preserve"> Атырау</w:t>
      </w:r>
    </w:p>
    <w:p>
      <w:pPr>
        <w:spacing w:after="0"/>
        <w:ind w:left="0"/>
        <w:jc w:val="both"/>
      </w:pPr>
      <w:r>
        <w:rPr>
          <w:rFonts w:ascii="Times New Roman"/>
          <w:b w:val="false"/>
          <w:i w:val="false"/>
          <w:color w:val="000000"/>
          <w:sz w:val="28"/>
        </w:rPr>
        <w:t xml:space="preserve"> Ш-Қазақстан</w:t>
      </w:r>
    </w:p>
    <w:p>
      <w:pPr>
        <w:spacing w:after="0"/>
        <w:ind w:left="0"/>
        <w:jc w:val="both"/>
      </w:pPr>
      <w:r>
        <w:rPr>
          <w:rFonts w:ascii="Times New Roman"/>
          <w:b w:val="false"/>
          <w:i w:val="false"/>
          <w:color w:val="000000"/>
          <w:sz w:val="28"/>
        </w:rPr>
        <w:t xml:space="preserve"> Жамбыл</w:t>
      </w:r>
    </w:p>
    <w:p>
      <w:pPr>
        <w:spacing w:after="0"/>
        <w:ind w:left="0"/>
        <w:jc w:val="both"/>
      </w:pPr>
      <w:r>
        <w:rPr>
          <w:rFonts w:ascii="Times New Roman"/>
          <w:b w:val="false"/>
          <w:i w:val="false"/>
          <w:color w:val="000000"/>
          <w:sz w:val="28"/>
        </w:rPr>
        <w:t xml:space="preserve"> Б-Қазақстан</w:t>
      </w:r>
    </w:p>
    <w:p>
      <w:pPr>
        <w:spacing w:after="0"/>
        <w:ind w:left="0"/>
        <w:jc w:val="both"/>
      </w:pPr>
      <w:r>
        <w:rPr>
          <w:rFonts w:ascii="Times New Roman"/>
          <w:b w:val="false"/>
          <w:i w:val="false"/>
          <w:color w:val="000000"/>
          <w:sz w:val="28"/>
        </w:rPr>
        <w:t xml:space="preserve"> Қарағанды</w:t>
      </w:r>
    </w:p>
    <w:p>
      <w:pPr>
        <w:spacing w:after="0"/>
        <w:ind w:left="0"/>
        <w:jc w:val="both"/>
      </w:pPr>
      <w:r>
        <w:rPr>
          <w:rFonts w:ascii="Times New Roman"/>
          <w:b w:val="false"/>
          <w:i w:val="false"/>
          <w:color w:val="000000"/>
          <w:sz w:val="28"/>
        </w:rPr>
        <w:t xml:space="preserve"> Қызылорда</w:t>
      </w:r>
    </w:p>
    <w:p>
      <w:pPr>
        <w:spacing w:after="0"/>
        <w:ind w:left="0"/>
        <w:jc w:val="both"/>
      </w:pPr>
      <w:r>
        <w:rPr>
          <w:rFonts w:ascii="Times New Roman"/>
          <w:b w:val="false"/>
          <w:i w:val="false"/>
          <w:color w:val="000000"/>
          <w:sz w:val="28"/>
        </w:rPr>
        <w:t xml:space="preserve"> Қостанай</w:t>
      </w:r>
    </w:p>
    <w:p>
      <w:pPr>
        <w:spacing w:after="0"/>
        <w:ind w:left="0"/>
        <w:jc w:val="both"/>
      </w:pPr>
      <w:r>
        <w:rPr>
          <w:rFonts w:ascii="Times New Roman"/>
          <w:b w:val="false"/>
          <w:i w:val="false"/>
          <w:color w:val="000000"/>
          <w:sz w:val="28"/>
        </w:rPr>
        <w:t xml:space="preserve"> Маңғыстау    </w:t>
      </w:r>
    </w:p>
    <w:p>
      <w:pPr>
        <w:spacing w:after="0"/>
        <w:ind w:left="0"/>
        <w:jc w:val="both"/>
      </w:pPr>
      <w:r>
        <w:rPr>
          <w:rFonts w:ascii="Times New Roman"/>
          <w:b w:val="false"/>
          <w:i w:val="false"/>
          <w:color w:val="000000"/>
          <w:sz w:val="28"/>
        </w:rPr>
        <w:t xml:space="preserve"> Павлодар</w:t>
      </w:r>
    </w:p>
    <w:p>
      <w:pPr>
        <w:spacing w:after="0"/>
        <w:ind w:left="0"/>
        <w:jc w:val="both"/>
      </w:pPr>
      <w:r>
        <w:rPr>
          <w:rFonts w:ascii="Times New Roman"/>
          <w:b w:val="false"/>
          <w:i w:val="false"/>
          <w:color w:val="000000"/>
          <w:sz w:val="28"/>
        </w:rPr>
        <w:t xml:space="preserve"> С-Қазақстан</w:t>
      </w:r>
    </w:p>
    <w:p>
      <w:pPr>
        <w:spacing w:after="0"/>
        <w:ind w:left="0"/>
        <w:jc w:val="both"/>
      </w:pPr>
      <w:r>
        <w:rPr>
          <w:rFonts w:ascii="Times New Roman"/>
          <w:b w:val="false"/>
          <w:i w:val="false"/>
          <w:color w:val="000000"/>
          <w:sz w:val="28"/>
        </w:rPr>
        <w:t xml:space="preserve"> О-Қазақстан</w:t>
      </w:r>
    </w:p>
    <w:p>
      <w:pPr>
        <w:spacing w:after="0"/>
        <w:ind w:left="0"/>
        <w:jc w:val="both"/>
      </w:pPr>
      <w:r>
        <w:rPr>
          <w:rFonts w:ascii="Times New Roman"/>
          <w:b w:val="false"/>
          <w:i w:val="false"/>
          <w:color w:val="000000"/>
          <w:sz w:val="28"/>
        </w:rPr>
        <w:t xml:space="preserve"> Астана қаласы</w:t>
      </w:r>
    </w:p>
    <w:p>
      <w:pPr>
        <w:spacing w:after="0"/>
        <w:ind w:left="0"/>
        <w:jc w:val="both"/>
      </w:pPr>
      <w:r>
        <w:rPr>
          <w:rFonts w:ascii="Times New Roman"/>
          <w:b w:val="false"/>
          <w:i w:val="false"/>
          <w:color w:val="000000"/>
          <w:sz w:val="28"/>
        </w:rPr>
        <w:t xml:space="preserve"> Алматы қаласы</w:t>
      </w:r>
    </w:p>
    <w:p>
      <w:pPr>
        <w:spacing w:after="0"/>
        <w:ind w:left="0"/>
        <w:jc w:val="both"/>
      </w:pPr>
      <w:r>
        <w:rPr>
          <w:rFonts w:ascii="Times New Roman"/>
          <w:b w:val="false"/>
          <w:i w:val="false"/>
          <w:color w:val="000000"/>
          <w:sz w:val="28"/>
        </w:rPr>
        <w:t xml:space="preserve"> ЖИЫНЫ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|кол.1500-ден 2000текше.см. дейін двиг.|көлемі 2000-3000 текше.см.двиг.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 жылға  |   6 жылдан  |  6 жылдан    | 6 жылға| 6 жылдан   | 6 жылдан |</w:t>
      </w:r>
    </w:p>
    <w:p>
      <w:pPr>
        <w:spacing w:after="0"/>
        <w:ind w:left="0"/>
        <w:jc w:val="both"/>
      </w:pPr>
      <w:r>
        <w:rPr>
          <w:rFonts w:ascii="Times New Roman"/>
          <w:b w:val="false"/>
          <w:i w:val="false"/>
          <w:color w:val="000000"/>
          <w:sz w:val="28"/>
        </w:rPr>
        <w:t>| дейін   |   жоғары,   |   жоғары,    | дейін  | жоғары, ТМД| жоғары,  |</w:t>
      </w:r>
    </w:p>
    <w:p>
      <w:pPr>
        <w:spacing w:after="0"/>
        <w:ind w:left="0"/>
        <w:jc w:val="both"/>
      </w:pPr>
      <w:r>
        <w:rPr>
          <w:rFonts w:ascii="Times New Roman"/>
          <w:b w:val="false"/>
          <w:i w:val="false"/>
          <w:color w:val="000000"/>
          <w:sz w:val="28"/>
        </w:rPr>
        <w:t>|         |ТМД елдері   |шетел машинасы|        |  елдері    | шетел    |</w:t>
      </w:r>
    </w:p>
    <w:p>
      <w:pPr>
        <w:spacing w:after="0"/>
        <w:ind w:left="0"/>
        <w:jc w:val="both"/>
      </w:pPr>
      <w:r>
        <w:rPr>
          <w:rFonts w:ascii="Times New Roman"/>
          <w:b w:val="false"/>
          <w:i w:val="false"/>
          <w:color w:val="000000"/>
          <w:sz w:val="28"/>
        </w:rPr>
        <w:t>|         |             |              |        |            |машинасы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|көлемі 3000-4000 текше.см.двиг.       |      4000           |   </w:t>
      </w:r>
    </w:p>
    <w:p>
      <w:pPr>
        <w:spacing w:after="0"/>
        <w:ind w:left="0"/>
        <w:jc w:val="both"/>
      </w:pPr>
      <w:r>
        <w:rPr>
          <w:rFonts w:ascii="Times New Roman"/>
          <w:b w:val="false"/>
          <w:i w:val="false"/>
          <w:color w:val="000000"/>
          <w:sz w:val="28"/>
        </w:rPr>
        <w:t>|______________________________________|                     |</w:t>
      </w:r>
    </w:p>
    <w:p>
      <w:pPr>
        <w:spacing w:after="0"/>
        <w:ind w:left="0"/>
        <w:jc w:val="both"/>
      </w:pPr>
      <w:r>
        <w:rPr>
          <w:rFonts w:ascii="Times New Roman"/>
          <w:b w:val="false"/>
          <w:i w:val="false"/>
          <w:color w:val="000000"/>
          <w:sz w:val="28"/>
        </w:rPr>
        <w:t xml:space="preserve">|6 жылға  |   6 жылдан  |  6 жылдан    |  текше. см. жоғары  | </w:t>
      </w:r>
    </w:p>
    <w:p>
      <w:pPr>
        <w:spacing w:after="0"/>
        <w:ind w:left="0"/>
        <w:jc w:val="both"/>
      </w:pPr>
      <w:r>
        <w:rPr>
          <w:rFonts w:ascii="Times New Roman"/>
          <w:b w:val="false"/>
          <w:i w:val="false"/>
          <w:color w:val="000000"/>
          <w:sz w:val="28"/>
        </w:rPr>
        <w:t xml:space="preserve">| дейін   |   жоғары,   |   жоғары,    |                     |           </w:t>
      </w:r>
    </w:p>
    <w:p>
      <w:pPr>
        <w:spacing w:after="0"/>
        <w:ind w:left="0"/>
        <w:jc w:val="both"/>
      </w:pPr>
      <w:r>
        <w:rPr>
          <w:rFonts w:ascii="Times New Roman"/>
          <w:b w:val="false"/>
          <w:i w:val="false"/>
          <w:color w:val="000000"/>
          <w:sz w:val="28"/>
        </w:rPr>
        <w:t xml:space="preserve">|         |ТМД елдері   | ТМД елдері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Автокөлік құралдарының маркалары  б-ша салық заңының</w:t>
      </w:r>
    </w:p>
    <w:p>
      <w:pPr>
        <w:spacing w:after="0"/>
        <w:ind w:left="0"/>
        <w:jc w:val="both"/>
      </w:pPr>
      <w:r>
        <w:rPr>
          <w:rFonts w:ascii="Times New Roman"/>
          <w:b w:val="false"/>
          <w:i w:val="false"/>
          <w:color w:val="000000"/>
          <w:sz w:val="28"/>
        </w:rPr>
        <w:t xml:space="preserve">129-бабы б-ша салық төлеуден босатылатын көлік құралдарының санын көрсету </w:t>
      </w:r>
    </w:p>
    <w:p>
      <w:pPr>
        <w:spacing w:after="0"/>
        <w:ind w:left="0"/>
        <w:jc w:val="both"/>
      </w:pPr>
      <w:r>
        <w:rPr>
          <w:rFonts w:ascii="Times New Roman"/>
          <w:b w:val="false"/>
          <w:i w:val="false"/>
          <w:color w:val="000000"/>
          <w:sz w:val="28"/>
        </w:rPr>
        <w:t>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27 мамырдағы</w:t>
      </w:r>
    </w:p>
    <w:p>
      <w:pPr>
        <w:spacing w:after="0"/>
        <w:ind w:left="0"/>
        <w:jc w:val="both"/>
      </w:pPr>
      <w:r>
        <w:rPr>
          <w:rFonts w:ascii="Times New Roman"/>
          <w:b w:val="false"/>
          <w:i w:val="false"/>
          <w:color w:val="000000"/>
          <w:sz w:val="28"/>
        </w:rPr>
        <w:t>                                    N 655 қаулысына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тұлғалардың көлік құралдарының</w:t>
      </w:r>
    </w:p>
    <w:p>
      <w:pPr>
        <w:spacing w:after="0"/>
        <w:ind w:left="0"/>
        <w:jc w:val="both"/>
      </w:pPr>
      <w:r>
        <w:rPr>
          <w:rFonts w:ascii="Times New Roman"/>
          <w:b w:val="false"/>
          <w:i w:val="false"/>
          <w:color w:val="000000"/>
          <w:sz w:val="28"/>
        </w:rPr>
        <w:t>                       бар-жоғы туралы</w:t>
      </w:r>
    </w:p>
    <w:p>
      <w:pPr>
        <w:spacing w:after="0"/>
        <w:ind w:left="0"/>
        <w:jc w:val="both"/>
      </w:pP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|Облыстардың|катерл.,кемел.,баржал.,яхтал.          |                      </w:t>
      </w:r>
    </w:p>
    <w:p>
      <w:pPr>
        <w:spacing w:after="0"/>
        <w:ind w:left="0"/>
        <w:jc w:val="both"/>
      </w:pPr>
      <w:r>
        <w:rPr>
          <w:rFonts w:ascii="Times New Roman"/>
          <w:b w:val="false"/>
          <w:i w:val="false"/>
          <w:color w:val="000000"/>
          <w:sz w:val="28"/>
        </w:rPr>
        <w:t>|  атауы    | двиг. қуаты: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|160 ат |160-тан  |500-ден 1000|1000 ат | </w:t>
      </w:r>
    </w:p>
    <w:p>
      <w:pPr>
        <w:spacing w:after="0"/>
        <w:ind w:left="0"/>
        <w:jc w:val="both"/>
      </w:pPr>
      <w:r>
        <w:rPr>
          <w:rFonts w:ascii="Times New Roman"/>
          <w:b w:val="false"/>
          <w:i w:val="false"/>
          <w:color w:val="000000"/>
          <w:sz w:val="28"/>
        </w:rPr>
        <w:t xml:space="preserve">|           |күшіне |500 ат   |ат күшіне   |күшінен |                      </w:t>
      </w:r>
    </w:p>
    <w:p>
      <w:pPr>
        <w:spacing w:after="0"/>
        <w:ind w:left="0"/>
        <w:jc w:val="both"/>
      </w:pPr>
      <w:r>
        <w:rPr>
          <w:rFonts w:ascii="Times New Roman"/>
          <w:b w:val="false"/>
          <w:i w:val="false"/>
          <w:color w:val="000000"/>
          <w:sz w:val="28"/>
        </w:rPr>
        <w:t xml:space="preserve">|           | дейін |күшіне   | дейін      |жоғары  |  </w:t>
      </w:r>
    </w:p>
    <w:p>
      <w:pPr>
        <w:spacing w:after="0"/>
        <w:ind w:left="0"/>
        <w:jc w:val="both"/>
      </w:pPr>
      <w:r>
        <w:rPr>
          <w:rFonts w:ascii="Times New Roman"/>
          <w:b w:val="false"/>
          <w:i w:val="false"/>
          <w:color w:val="000000"/>
          <w:sz w:val="28"/>
        </w:rPr>
        <w:t xml:space="preserve">|           |       |дейін    |            |        |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Ақмола</w:t>
      </w:r>
    </w:p>
    <w:p>
      <w:pPr>
        <w:spacing w:after="0"/>
        <w:ind w:left="0"/>
        <w:jc w:val="both"/>
      </w:pPr>
      <w:r>
        <w:rPr>
          <w:rFonts w:ascii="Times New Roman"/>
          <w:b w:val="false"/>
          <w:i w:val="false"/>
          <w:color w:val="000000"/>
          <w:sz w:val="28"/>
        </w:rPr>
        <w:t xml:space="preserve"> Ақтөбе</w:t>
      </w:r>
    </w:p>
    <w:p>
      <w:pPr>
        <w:spacing w:after="0"/>
        <w:ind w:left="0"/>
        <w:jc w:val="both"/>
      </w:pPr>
      <w:r>
        <w:rPr>
          <w:rFonts w:ascii="Times New Roman"/>
          <w:b w:val="false"/>
          <w:i w:val="false"/>
          <w:color w:val="000000"/>
          <w:sz w:val="28"/>
        </w:rPr>
        <w:t xml:space="preserve"> Алматы</w:t>
      </w:r>
    </w:p>
    <w:p>
      <w:pPr>
        <w:spacing w:after="0"/>
        <w:ind w:left="0"/>
        <w:jc w:val="both"/>
      </w:pPr>
      <w:r>
        <w:rPr>
          <w:rFonts w:ascii="Times New Roman"/>
          <w:b w:val="false"/>
          <w:i w:val="false"/>
          <w:color w:val="000000"/>
          <w:sz w:val="28"/>
        </w:rPr>
        <w:t xml:space="preserve"> Атырау</w:t>
      </w:r>
    </w:p>
    <w:p>
      <w:pPr>
        <w:spacing w:after="0"/>
        <w:ind w:left="0"/>
        <w:jc w:val="both"/>
      </w:pPr>
      <w:r>
        <w:rPr>
          <w:rFonts w:ascii="Times New Roman"/>
          <w:b w:val="false"/>
          <w:i w:val="false"/>
          <w:color w:val="000000"/>
          <w:sz w:val="28"/>
        </w:rPr>
        <w:t xml:space="preserve"> Ш-Қазақстан</w:t>
      </w:r>
    </w:p>
    <w:p>
      <w:pPr>
        <w:spacing w:after="0"/>
        <w:ind w:left="0"/>
        <w:jc w:val="both"/>
      </w:pPr>
      <w:r>
        <w:rPr>
          <w:rFonts w:ascii="Times New Roman"/>
          <w:b w:val="false"/>
          <w:i w:val="false"/>
          <w:color w:val="000000"/>
          <w:sz w:val="28"/>
        </w:rPr>
        <w:t xml:space="preserve"> Жамбыл</w:t>
      </w:r>
    </w:p>
    <w:p>
      <w:pPr>
        <w:spacing w:after="0"/>
        <w:ind w:left="0"/>
        <w:jc w:val="both"/>
      </w:pPr>
      <w:r>
        <w:rPr>
          <w:rFonts w:ascii="Times New Roman"/>
          <w:b w:val="false"/>
          <w:i w:val="false"/>
          <w:color w:val="000000"/>
          <w:sz w:val="28"/>
        </w:rPr>
        <w:t xml:space="preserve"> Б-Қазақстан</w:t>
      </w:r>
    </w:p>
    <w:p>
      <w:pPr>
        <w:spacing w:after="0"/>
        <w:ind w:left="0"/>
        <w:jc w:val="both"/>
      </w:pPr>
      <w:r>
        <w:rPr>
          <w:rFonts w:ascii="Times New Roman"/>
          <w:b w:val="false"/>
          <w:i w:val="false"/>
          <w:color w:val="000000"/>
          <w:sz w:val="28"/>
        </w:rPr>
        <w:t xml:space="preserve"> Қарағанды</w:t>
      </w:r>
    </w:p>
    <w:p>
      <w:pPr>
        <w:spacing w:after="0"/>
        <w:ind w:left="0"/>
        <w:jc w:val="both"/>
      </w:pPr>
      <w:r>
        <w:rPr>
          <w:rFonts w:ascii="Times New Roman"/>
          <w:b w:val="false"/>
          <w:i w:val="false"/>
          <w:color w:val="000000"/>
          <w:sz w:val="28"/>
        </w:rPr>
        <w:t xml:space="preserve"> Қызылорда</w:t>
      </w:r>
    </w:p>
    <w:p>
      <w:pPr>
        <w:spacing w:after="0"/>
        <w:ind w:left="0"/>
        <w:jc w:val="both"/>
      </w:pPr>
      <w:r>
        <w:rPr>
          <w:rFonts w:ascii="Times New Roman"/>
          <w:b w:val="false"/>
          <w:i w:val="false"/>
          <w:color w:val="000000"/>
          <w:sz w:val="28"/>
        </w:rPr>
        <w:t xml:space="preserve"> Қостанай</w:t>
      </w:r>
    </w:p>
    <w:p>
      <w:pPr>
        <w:spacing w:after="0"/>
        <w:ind w:left="0"/>
        <w:jc w:val="both"/>
      </w:pPr>
      <w:r>
        <w:rPr>
          <w:rFonts w:ascii="Times New Roman"/>
          <w:b w:val="false"/>
          <w:i w:val="false"/>
          <w:color w:val="000000"/>
          <w:sz w:val="28"/>
        </w:rPr>
        <w:t xml:space="preserve"> Маңғыстау    </w:t>
      </w:r>
    </w:p>
    <w:p>
      <w:pPr>
        <w:spacing w:after="0"/>
        <w:ind w:left="0"/>
        <w:jc w:val="both"/>
      </w:pPr>
      <w:r>
        <w:rPr>
          <w:rFonts w:ascii="Times New Roman"/>
          <w:b w:val="false"/>
          <w:i w:val="false"/>
          <w:color w:val="000000"/>
          <w:sz w:val="28"/>
        </w:rPr>
        <w:t xml:space="preserve"> Павлодар</w:t>
      </w:r>
    </w:p>
    <w:p>
      <w:pPr>
        <w:spacing w:after="0"/>
        <w:ind w:left="0"/>
        <w:jc w:val="both"/>
      </w:pPr>
      <w:r>
        <w:rPr>
          <w:rFonts w:ascii="Times New Roman"/>
          <w:b w:val="false"/>
          <w:i w:val="false"/>
          <w:color w:val="000000"/>
          <w:sz w:val="28"/>
        </w:rPr>
        <w:t xml:space="preserve"> С-Қазақстан</w:t>
      </w:r>
    </w:p>
    <w:p>
      <w:pPr>
        <w:spacing w:after="0"/>
        <w:ind w:left="0"/>
        <w:jc w:val="both"/>
      </w:pPr>
      <w:r>
        <w:rPr>
          <w:rFonts w:ascii="Times New Roman"/>
          <w:b w:val="false"/>
          <w:i w:val="false"/>
          <w:color w:val="000000"/>
          <w:sz w:val="28"/>
        </w:rPr>
        <w:t xml:space="preserve"> О-Қазақстан</w:t>
      </w:r>
    </w:p>
    <w:p>
      <w:pPr>
        <w:spacing w:after="0"/>
        <w:ind w:left="0"/>
        <w:jc w:val="both"/>
      </w:pPr>
      <w:r>
        <w:rPr>
          <w:rFonts w:ascii="Times New Roman"/>
          <w:b w:val="false"/>
          <w:i w:val="false"/>
          <w:color w:val="000000"/>
          <w:sz w:val="28"/>
        </w:rPr>
        <w:t xml:space="preserve"> Астана қаласы</w:t>
      </w:r>
    </w:p>
    <w:p>
      <w:pPr>
        <w:spacing w:after="0"/>
        <w:ind w:left="0"/>
        <w:jc w:val="both"/>
      </w:pPr>
      <w:r>
        <w:rPr>
          <w:rFonts w:ascii="Times New Roman"/>
          <w:b w:val="false"/>
          <w:i w:val="false"/>
          <w:color w:val="000000"/>
          <w:sz w:val="28"/>
        </w:rPr>
        <w:t xml:space="preserve"> Алматы қаласы</w:t>
      </w:r>
    </w:p>
    <w:p>
      <w:pPr>
        <w:spacing w:after="0"/>
        <w:ind w:left="0"/>
        <w:jc w:val="both"/>
      </w:pPr>
      <w:r>
        <w:rPr>
          <w:rFonts w:ascii="Times New Roman"/>
          <w:b w:val="false"/>
          <w:i w:val="false"/>
          <w:color w:val="000000"/>
          <w:sz w:val="28"/>
        </w:rPr>
        <w:t xml:space="preserve"> Жиыны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|1.04.99 ж. дейін сатып алынған |1.04.99 ж. кейін сатып алынған          |</w:t>
      </w:r>
    </w:p>
    <w:p>
      <w:pPr>
        <w:spacing w:after="0"/>
        <w:ind w:left="0"/>
        <w:jc w:val="both"/>
      </w:pPr>
      <w:r>
        <w:rPr>
          <w:rFonts w:ascii="Times New Roman"/>
          <w:b w:val="false"/>
          <w:i w:val="false"/>
          <w:color w:val="000000"/>
          <w:sz w:val="28"/>
        </w:rPr>
        <w:t xml:space="preserve"> |ұшу аппараттары                |ұшу аппараттары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|пайдал. | 5-тен 15  | 15 жылдан| пайдал. | 5-тен 15 жылға| 15 жылдан    |</w:t>
      </w:r>
    </w:p>
    <w:p>
      <w:pPr>
        <w:spacing w:after="0"/>
        <w:ind w:left="0"/>
        <w:jc w:val="both"/>
      </w:pPr>
      <w:r>
        <w:rPr>
          <w:rFonts w:ascii="Times New Roman"/>
          <w:b w:val="false"/>
          <w:i w:val="false"/>
          <w:color w:val="000000"/>
          <w:sz w:val="28"/>
        </w:rPr>
        <w:t xml:space="preserve"> |уақыты 5|жылға дейін| жоғары   |уақыты 5 |    дейін      |   жоғары     |</w:t>
      </w:r>
    </w:p>
    <w:p>
      <w:pPr>
        <w:spacing w:after="0"/>
        <w:ind w:left="0"/>
        <w:jc w:val="both"/>
      </w:pPr>
      <w:r>
        <w:rPr>
          <w:rFonts w:ascii="Times New Roman"/>
          <w:b w:val="false"/>
          <w:i w:val="false"/>
          <w:color w:val="000000"/>
          <w:sz w:val="28"/>
        </w:rPr>
        <w:t xml:space="preserve"> |жылға   |           |          | жылға   |               |              |</w:t>
      </w:r>
    </w:p>
    <w:p>
      <w:pPr>
        <w:spacing w:after="0"/>
        <w:ind w:left="0"/>
        <w:jc w:val="both"/>
      </w:pPr>
      <w:r>
        <w:rPr>
          <w:rFonts w:ascii="Times New Roman"/>
          <w:b w:val="false"/>
          <w:i w:val="false"/>
          <w:color w:val="000000"/>
          <w:sz w:val="28"/>
        </w:rPr>
        <w:t xml:space="preserve"> |дейін   |           |          | дейін   |               |              |</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тұлғалардың көлік құралдарының</w:t>
      </w:r>
    </w:p>
    <w:p>
      <w:pPr>
        <w:spacing w:after="0"/>
        <w:ind w:left="0"/>
        <w:jc w:val="both"/>
      </w:pPr>
      <w:r>
        <w:rPr>
          <w:rFonts w:ascii="Times New Roman"/>
          <w:b w:val="false"/>
          <w:i w:val="false"/>
          <w:color w:val="000000"/>
          <w:sz w:val="28"/>
        </w:rPr>
        <w:t>                       бар-жоғы туралы</w:t>
      </w:r>
    </w:p>
    <w:p>
      <w:pPr>
        <w:spacing w:after="0"/>
        <w:ind w:left="0"/>
        <w:jc w:val="both"/>
      </w:pP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|Облыстардың|Жүк машин. жүк көтеруі:         |автобустар                   </w:t>
      </w:r>
    </w:p>
    <w:p>
      <w:pPr>
        <w:spacing w:after="0"/>
        <w:ind w:left="0"/>
        <w:jc w:val="both"/>
      </w:pPr>
      <w:r>
        <w:rPr>
          <w:rFonts w:ascii="Times New Roman"/>
          <w:b w:val="false"/>
          <w:i w:val="false"/>
          <w:color w:val="000000"/>
          <w:sz w:val="28"/>
        </w:rPr>
        <w:t xml:space="preserve">|  атауы    |                                |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|1,5    |1,5 нан 5|5 тоннадан    |12 отыр.|12-ден 25 |отырғызу </w:t>
      </w:r>
    </w:p>
    <w:p>
      <w:pPr>
        <w:spacing w:after="0"/>
        <w:ind w:left="0"/>
        <w:jc w:val="both"/>
      </w:pPr>
      <w:r>
        <w:rPr>
          <w:rFonts w:ascii="Times New Roman"/>
          <w:b w:val="false"/>
          <w:i w:val="false"/>
          <w:color w:val="000000"/>
          <w:sz w:val="28"/>
        </w:rPr>
        <w:t>|           |тоннаға|тоннаға  | жоғары       |ғызу    |отырғызу  |орны</w:t>
      </w:r>
    </w:p>
    <w:p>
      <w:pPr>
        <w:spacing w:after="0"/>
        <w:ind w:left="0"/>
        <w:jc w:val="both"/>
      </w:pPr>
      <w:r>
        <w:rPr>
          <w:rFonts w:ascii="Times New Roman"/>
          <w:b w:val="false"/>
          <w:i w:val="false"/>
          <w:color w:val="000000"/>
          <w:sz w:val="28"/>
        </w:rPr>
        <w:t xml:space="preserve">|           |дейін  | дейін   |  машинасы    | орнына |орнына    |25-тен  </w:t>
      </w:r>
    </w:p>
    <w:p>
      <w:pPr>
        <w:spacing w:after="0"/>
        <w:ind w:left="0"/>
        <w:jc w:val="both"/>
      </w:pPr>
      <w:r>
        <w:rPr>
          <w:rFonts w:ascii="Times New Roman"/>
          <w:b w:val="false"/>
          <w:i w:val="false"/>
          <w:color w:val="000000"/>
          <w:sz w:val="28"/>
        </w:rPr>
        <w:t xml:space="preserve">|           |       | елдері  |              | дейін  |дейін     |жоғары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Ақмола</w:t>
      </w:r>
    </w:p>
    <w:p>
      <w:pPr>
        <w:spacing w:after="0"/>
        <w:ind w:left="0"/>
        <w:jc w:val="both"/>
      </w:pPr>
      <w:r>
        <w:rPr>
          <w:rFonts w:ascii="Times New Roman"/>
          <w:b w:val="false"/>
          <w:i w:val="false"/>
          <w:color w:val="000000"/>
          <w:sz w:val="28"/>
        </w:rPr>
        <w:t xml:space="preserve"> Ақтөбе</w:t>
      </w:r>
    </w:p>
    <w:p>
      <w:pPr>
        <w:spacing w:after="0"/>
        <w:ind w:left="0"/>
        <w:jc w:val="both"/>
      </w:pPr>
      <w:r>
        <w:rPr>
          <w:rFonts w:ascii="Times New Roman"/>
          <w:b w:val="false"/>
          <w:i w:val="false"/>
          <w:color w:val="000000"/>
          <w:sz w:val="28"/>
        </w:rPr>
        <w:t xml:space="preserve"> Алматы</w:t>
      </w:r>
    </w:p>
    <w:p>
      <w:pPr>
        <w:spacing w:after="0"/>
        <w:ind w:left="0"/>
        <w:jc w:val="both"/>
      </w:pPr>
      <w:r>
        <w:rPr>
          <w:rFonts w:ascii="Times New Roman"/>
          <w:b w:val="false"/>
          <w:i w:val="false"/>
          <w:color w:val="000000"/>
          <w:sz w:val="28"/>
        </w:rPr>
        <w:t xml:space="preserve"> Атырау</w:t>
      </w:r>
    </w:p>
    <w:p>
      <w:pPr>
        <w:spacing w:after="0"/>
        <w:ind w:left="0"/>
        <w:jc w:val="both"/>
      </w:pPr>
      <w:r>
        <w:rPr>
          <w:rFonts w:ascii="Times New Roman"/>
          <w:b w:val="false"/>
          <w:i w:val="false"/>
          <w:color w:val="000000"/>
          <w:sz w:val="28"/>
        </w:rPr>
        <w:t xml:space="preserve"> Ш-Қазақстан</w:t>
      </w:r>
    </w:p>
    <w:p>
      <w:pPr>
        <w:spacing w:after="0"/>
        <w:ind w:left="0"/>
        <w:jc w:val="both"/>
      </w:pPr>
      <w:r>
        <w:rPr>
          <w:rFonts w:ascii="Times New Roman"/>
          <w:b w:val="false"/>
          <w:i w:val="false"/>
          <w:color w:val="000000"/>
          <w:sz w:val="28"/>
        </w:rPr>
        <w:t xml:space="preserve"> Жамбыл</w:t>
      </w:r>
    </w:p>
    <w:p>
      <w:pPr>
        <w:spacing w:after="0"/>
        <w:ind w:left="0"/>
        <w:jc w:val="both"/>
      </w:pPr>
      <w:r>
        <w:rPr>
          <w:rFonts w:ascii="Times New Roman"/>
          <w:b w:val="false"/>
          <w:i w:val="false"/>
          <w:color w:val="000000"/>
          <w:sz w:val="28"/>
        </w:rPr>
        <w:t xml:space="preserve"> Б-Қазақстан</w:t>
      </w:r>
    </w:p>
    <w:p>
      <w:pPr>
        <w:spacing w:after="0"/>
        <w:ind w:left="0"/>
        <w:jc w:val="both"/>
      </w:pPr>
      <w:r>
        <w:rPr>
          <w:rFonts w:ascii="Times New Roman"/>
          <w:b w:val="false"/>
          <w:i w:val="false"/>
          <w:color w:val="000000"/>
          <w:sz w:val="28"/>
        </w:rPr>
        <w:t xml:space="preserve"> Қарағанды</w:t>
      </w:r>
    </w:p>
    <w:p>
      <w:pPr>
        <w:spacing w:after="0"/>
        <w:ind w:left="0"/>
        <w:jc w:val="both"/>
      </w:pPr>
      <w:r>
        <w:rPr>
          <w:rFonts w:ascii="Times New Roman"/>
          <w:b w:val="false"/>
          <w:i w:val="false"/>
          <w:color w:val="000000"/>
          <w:sz w:val="28"/>
        </w:rPr>
        <w:t xml:space="preserve"> Қызылорда</w:t>
      </w:r>
    </w:p>
    <w:p>
      <w:pPr>
        <w:spacing w:after="0"/>
        <w:ind w:left="0"/>
        <w:jc w:val="both"/>
      </w:pPr>
      <w:r>
        <w:rPr>
          <w:rFonts w:ascii="Times New Roman"/>
          <w:b w:val="false"/>
          <w:i w:val="false"/>
          <w:color w:val="000000"/>
          <w:sz w:val="28"/>
        </w:rPr>
        <w:t xml:space="preserve"> Қостанай</w:t>
      </w:r>
    </w:p>
    <w:p>
      <w:pPr>
        <w:spacing w:after="0"/>
        <w:ind w:left="0"/>
        <w:jc w:val="both"/>
      </w:pPr>
      <w:r>
        <w:rPr>
          <w:rFonts w:ascii="Times New Roman"/>
          <w:b w:val="false"/>
          <w:i w:val="false"/>
          <w:color w:val="000000"/>
          <w:sz w:val="28"/>
        </w:rPr>
        <w:t xml:space="preserve"> Маңғыстау    </w:t>
      </w:r>
    </w:p>
    <w:p>
      <w:pPr>
        <w:spacing w:after="0"/>
        <w:ind w:left="0"/>
        <w:jc w:val="both"/>
      </w:pPr>
      <w:r>
        <w:rPr>
          <w:rFonts w:ascii="Times New Roman"/>
          <w:b w:val="false"/>
          <w:i w:val="false"/>
          <w:color w:val="000000"/>
          <w:sz w:val="28"/>
        </w:rPr>
        <w:t xml:space="preserve"> Павлодар</w:t>
      </w:r>
    </w:p>
    <w:p>
      <w:pPr>
        <w:spacing w:after="0"/>
        <w:ind w:left="0"/>
        <w:jc w:val="both"/>
      </w:pPr>
      <w:r>
        <w:rPr>
          <w:rFonts w:ascii="Times New Roman"/>
          <w:b w:val="false"/>
          <w:i w:val="false"/>
          <w:color w:val="000000"/>
          <w:sz w:val="28"/>
        </w:rPr>
        <w:t xml:space="preserve"> С-Қазақстан</w:t>
      </w:r>
    </w:p>
    <w:p>
      <w:pPr>
        <w:spacing w:after="0"/>
        <w:ind w:left="0"/>
        <w:jc w:val="both"/>
      </w:pPr>
      <w:r>
        <w:rPr>
          <w:rFonts w:ascii="Times New Roman"/>
          <w:b w:val="false"/>
          <w:i w:val="false"/>
          <w:color w:val="000000"/>
          <w:sz w:val="28"/>
        </w:rPr>
        <w:t xml:space="preserve"> О-Қазақстан</w:t>
      </w:r>
    </w:p>
    <w:p>
      <w:pPr>
        <w:spacing w:after="0"/>
        <w:ind w:left="0"/>
        <w:jc w:val="both"/>
      </w:pPr>
      <w:r>
        <w:rPr>
          <w:rFonts w:ascii="Times New Roman"/>
          <w:b w:val="false"/>
          <w:i w:val="false"/>
          <w:color w:val="000000"/>
          <w:sz w:val="28"/>
        </w:rPr>
        <w:t xml:space="preserve"> Астана қаласы</w:t>
      </w:r>
    </w:p>
    <w:p>
      <w:pPr>
        <w:spacing w:after="0"/>
        <w:ind w:left="0"/>
        <w:jc w:val="both"/>
      </w:pPr>
      <w:r>
        <w:rPr>
          <w:rFonts w:ascii="Times New Roman"/>
          <w:b w:val="false"/>
          <w:i w:val="false"/>
          <w:color w:val="000000"/>
          <w:sz w:val="28"/>
        </w:rPr>
        <w:t xml:space="preserve"> Алматы қаласы</w:t>
      </w:r>
    </w:p>
    <w:p>
      <w:pPr>
        <w:spacing w:after="0"/>
        <w:ind w:left="0"/>
        <w:jc w:val="both"/>
      </w:pPr>
      <w:r>
        <w:rPr>
          <w:rFonts w:ascii="Times New Roman"/>
          <w:b w:val="false"/>
          <w:i w:val="false"/>
          <w:color w:val="000000"/>
          <w:sz w:val="28"/>
        </w:rPr>
        <w:t xml:space="preserve"> Жиыны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|мотоциклдер, мотороллерл., |</w:t>
      </w:r>
    </w:p>
    <w:p>
      <w:pPr>
        <w:spacing w:after="0"/>
        <w:ind w:left="0"/>
        <w:jc w:val="both"/>
      </w:pPr>
      <w:r>
        <w:rPr>
          <w:rFonts w:ascii="Times New Roman"/>
          <w:b w:val="false"/>
          <w:i w:val="false"/>
          <w:color w:val="000000"/>
          <w:sz w:val="28"/>
        </w:rPr>
        <w:t>   |мотошана, шағын кемелер    |</w:t>
      </w:r>
    </w:p>
    <w:p>
      <w:pPr>
        <w:spacing w:after="0"/>
        <w:ind w:left="0"/>
        <w:jc w:val="both"/>
      </w:pPr>
      <w:r>
        <w:rPr>
          <w:rFonts w:ascii="Times New Roman"/>
          <w:b w:val="false"/>
          <w:i w:val="false"/>
          <w:color w:val="000000"/>
          <w:sz w:val="28"/>
        </w:rPr>
        <w:t>   |(двиг.қуаты 55 квт-тан     |</w:t>
      </w:r>
    </w:p>
    <w:p>
      <w:pPr>
        <w:spacing w:after="0"/>
        <w:ind w:left="0"/>
        <w:jc w:val="both"/>
      </w:pPr>
      <w:r>
        <w:rPr>
          <w:rFonts w:ascii="Times New Roman"/>
          <w:b w:val="false"/>
          <w:i w:val="false"/>
          <w:color w:val="000000"/>
          <w:sz w:val="28"/>
        </w:rPr>
        <w:t>   |төмен                      |</w:t>
      </w:r>
    </w:p>
    <w:p>
      <w:pPr>
        <w:spacing w:after="0"/>
        <w:ind w:left="0"/>
        <w:jc w:val="both"/>
      </w:pPr>
      <w:r>
        <w:rPr>
          <w:rFonts w:ascii="Times New Roman"/>
          <w:b w:val="false"/>
          <w:i w:val="false"/>
          <w:color w:val="000000"/>
          <w:sz w:val="28"/>
        </w:rPr>
        <w:t>   |___________________________|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көлік</w:t>
      </w:r>
    </w:p>
    <w:p>
      <w:pPr>
        <w:spacing w:after="0"/>
        <w:ind w:left="0"/>
        <w:jc w:val="both"/>
      </w:pPr>
      <w:r>
        <w:rPr>
          <w:rFonts w:ascii="Times New Roman"/>
          <w:b w:val="false"/>
          <w:i w:val="false"/>
          <w:color w:val="000000"/>
          <w:sz w:val="28"/>
        </w:rPr>
        <w:t>         құралдарының бар-жоғы туралы</w:t>
      </w:r>
    </w:p>
    <w:p>
      <w:pPr>
        <w:spacing w:after="0"/>
        <w:ind w:left="0"/>
        <w:jc w:val="both"/>
      </w:pP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|Облыстардың|катерл.,кемел.,баржал.,яхтал.          |                      </w:t>
      </w:r>
    </w:p>
    <w:p>
      <w:pPr>
        <w:spacing w:after="0"/>
        <w:ind w:left="0"/>
        <w:jc w:val="both"/>
      </w:pPr>
      <w:r>
        <w:rPr>
          <w:rFonts w:ascii="Times New Roman"/>
          <w:b w:val="false"/>
          <w:i w:val="false"/>
          <w:color w:val="000000"/>
          <w:sz w:val="28"/>
        </w:rPr>
        <w:t>|  атауы    |двиг. қуаты: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|160 ат |160-тан  |500-ден 1000|1000 ат | </w:t>
      </w:r>
    </w:p>
    <w:p>
      <w:pPr>
        <w:spacing w:after="0"/>
        <w:ind w:left="0"/>
        <w:jc w:val="both"/>
      </w:pPr>
      <w:r>
        <w:rPr>
          <w:rFonts w:ascii="Times New Roman"/>
          <w:b w:val="false"/>
          <w:i w:val="false"/>
          <w:color w:val="000000"/>
          <w:sz w:val="28"/>
        </w:rPr>
        <w:t xml:space="preserve">|           |күшіне |500 ат   |ат күшіне   |күшінен |                      </w:t>
      </w:r>
    </w:p>
    <w:p>
      <w:pPr>
        <w:spacing w:after="0"/>
        <w:ind w:left="0"/>
        <w:jc w:val="both"/>
      </w:pPr>
      <w:r>
        <w:rPr>
          <w:rFonts w:ascii="Times New Roman"/>
          <w:b w:val="false"/>
          <w:i w:val="false"/>
          <w:color w:val="000000"/>
          <w:sz w:val="28"/>
        </w:rPr>
        <w:t xml:space="preserve">|           | дейін |күшіне   | дейін      |жоғары  |  </w:t>
      </w:r>
    </w:p>
    <w:p>
      <w:pPr>
        <w:spacing w:after="0"/>
        <w:ind w:left="0"/>
        <w:jc w:val="both"/>
      </w:pPr>
      <w:r>
        <w:rPr>
          <w:rFonts w:ascii="Times New Roman"/>
          <w:b w:val="false"/>
          <w:i w:val="false"/>
          <w:color w:val="000000"/>
          <w:sz w:val="28"/>
        </w:rPr>
        <w:t xml:space="preserve">|           |       |дейін    |            |        |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Ақмола</w:t>
      </w:r>
    </w:p>
    <w:p>
      <w:pPr>
        <w:spacing w:after="0"/>
        <w:ind w:left="0"/>
        <w:jc w:val="both"/>
      </w:pPr>
      <w:r>
        <w:rPr>
          <w:rFonts w:ascii="Times New Roman"/>
          <w:b w:val="false"/>
          <w:i w:val="false"/>
          <w:color w:val="000000"/>
          <w:sz w:val="28"/>
        </w:rPr>
        <w:t xml:space="preserve"> Ақтөбе</w:t>
      </w:r>
    </w:p>
    <w:p>
      <w:pPr>
        <w:spacing w:after="0"/>
        <w:ind w:left="0"/>
        <w:jc w:val="both"/>
      </w:pPr>
      <w:r>
        <w:rPr>
          <w:rFonts w:ascii="Times New Roman"/>
          <w:b w:val="false"/>
          <w:i w:val="false"/>
          <w:color w:val="000000"/>
          <w:sz w:val="28"/>
        </w:rPr>
        <w:t xml:space="preserve"> Алматы</w:t>
      </w:r>
    </w:p>
    <w:p>
      <w:pPr>
        <w:spacing w:after="0"/>
        <w:ind w:left="0"/>
        <w:jc w:val="both"/>
      </w:pPr>
      <w:r>
        <w:rPr>
          <w:rFonts w:ascii="Times New Roman"/>
          <w:b w:val="false"/>
          <w:i w:val="false"/>
          <w:color w:val="000000"/>
          <w:sz w:val="28"/>
        </w:rPr>
        <w:t xml:space="preserve"> Атырау</w:t>
      </w:r>
    </w:p>
    <w:p>
      <w:pPr>
        <w:spacing w:after="0"/>
        <w:ind w:left="0"/>
        <w:jc w:val="both"/>
      </w:pPr>
      <w:r>
        <w:rPr>
          <w:rFonts w:ascii="Times New Roman"/>
          <w:b w:val="false"/>
          <w:i w:val="false"/>
          <w:color w:val="000000"/>
          <w:sz w:val="28"/>
        </w:rPr>
        <w:t xml:space="preserve"> Ш-Қазақстан</w:t>
      </w:r>
    </w:p>
    <w:p>
      <w:pPr>
        <w:spacing w:after="0"/>
        <w:ind w:left="0"/>
        <w:jc w:val="both"/>
      </w:pPr>
      <w:r>
        <w:rPr>
          <w:rFonts w:ascii="Times New Roman"/>
          <w:b w:val="false"/>
          <w:i w:val="false"/>
          <w:color w:val="000000"/>
          <w:sz w:val="28"/>
        </w:rPr>
        <w:t xml:space="preserve"> Жамбыл</w:t>
      </w:r>
    </w:p>
    <w:p>
      <w:pPr>
        <w:spacing w:after="0"/>
        <w:ind w:left="0"/>
        <w:jc w:val="both"/>
      </w:pPr>
      <w:r>
        <w:rPr>
          <w:rFonts w:ascii="Times New Roman"/>
          <w:b w:val="false"/>
          <w:i w:val="false"/>
          <w:color w:val="000000"/>
          <w:sz w:val="28"/>
        </w:rPr>
        <w:t xml:space="preserve"> Б-Қазақстан</w:t>
      </w:r>
    </w:p>
    <w:p>
      <w:pPr>
        <w:spacing w:after="0"/>
        <w:ind w:left="0"/>
        <w:jc w:val="both"/>
      </w:pPr>
      <w:r>
        <w:rPr>
          <w:rFonts w:ascii="Times New Roman"/>
          <w:b w:val="false"/>
          <w:i w:val="false"/>
          <w:color w:val="000000"/>
          <w:sz w:val="28"/>
        </w:rPr>
        <w:t xml:space="preserve"> Қарағанды</w:t>
      </w:r>
    </w:p>
    <w:p>
      <w:pPr>
        <w:spacing w:after="0"/>
        <w:ind w:left="0"/>
        <w:jc w:val="both"/>
      </w:pPr>
      <w:r>
        <w:rPr>
          <w:rFonts w:ascii="Times New Roman"/>
          <w:b w:val="false"/>
          <w:i w:val="false"/>
          <w:color w:val="000000"/>
          <w:sz w:val="28"/>
        </w:rPr>
        <w:t xml:space="preserve"> Қызылорда</w:t>
      </w:r>
    </w:p>
    <w:p>
      <w:pPr>
        <w:spacing w:after="0"/>
        <w:ind w:left="0"/>
        <w:jc w:val="both"/>
      </w:pPr>
      <w:r>
        <w:rPr>
          <w:rFonts w:ascii="Times New Roman"/>
          <w:b w:val="false"/>
          <w:i w:val="false"/>
          <w:color w:val="000000"/>
          <w:sz w:val="28"/>
        </w:rPr>
        <w:t xml:space="preserve"> Қостанай</w:t>
      </w:r>
    </w:p>
    <w:p>
      <w:pPr>
        <w:spacing w:after="0"/>
        <w:ind w:left="0"/>
        <w:jc w:val="both"/>
      </w:pPr>
      <w:r>
        <w:rPr>
          <w:rFonts w:ascii="Times New Roman"/>
          <w:b w:val="false"/>
          <w:i w:val="false"/>
          <w:color w:val="000000"/>
          <w:sz w:val="28"/>
        </w:rPr>
        <w:t xml:space="preserve"> Маңғыстау    </w:t>
      </w:r>
    </w:p>
    <w:p>
      <w:pPr>
        <w:spacing w:after="0"/>
        <w:ind w:left="0"/>
        <w:jc w:val="both"/>
      </w:pPr>
      <w:r>
        <w:rPr>
          <w:rFonts w:ascii="Times New Roman"/>
          <w:b w:val="false"/>
          <w:i w:val="false"/>
          <w:color w:val="000000"/>
          <w:sz w:val="28"/>
        </w:rPr>
        <w:t xml:space="preserve"> Павлодар</w:t>
      </w:r>
    </w:p>
    <w:p>
      <w:pPr>
        <w:spacing w:after="0"/>
        <w:ind w:left="0"/>
        <w:jc w:val="both"/>
      </w:pPr>
      <w:r>
        <w:rPr>
          <w:rFonts w:ascii="Times New Roman"/>
          <w:b w:val="false"/>
          <w:i w:val="false"/>
          <w:color w:val="000000"/>
          <w:sz w:val="28"/>
        </w:rPr>
        <w:t xml:space="preserve"> С-Қазақстан</w:t>
      </w:r>
    </w:p>
    <w:p>
      <w:pPr>
        <w:spacing w:after="0"/>
        <w:ind w:left="0"/>
        <w:jc w:val="both"/>
      </w:pPr>
      <w:r>
        <w:rPr>
          <w:rFonts w:ascii="Times New Roman"/>
          <w:b w:val="false"/>
          <w:i w:val="false"/>
          <w:color w:val="000000"/>
          <w:sz w:val="28"/>
        </w:rPr>
        <w:t xml:space="preserve"> О-Қазақстан</w:t>
      </w:r>
    </w:p>
    <w:p>
      <w:pPr>
        <w:spacing w:after="0"/>
        <w:ind w:left="0"/>
        <w:jc w:val="both"/>
      </w:pPr>
      <w:r>
        <w:rPr>
          <w:rFonts w:ascii="Times New Roman"/>
          <w:b w:val="false"/>
          <w:i w:val="false"/>
          <w:color w:val="000000"/>
          <w:sz w:val="28"/>
        </w:rPr>
        <w:t xml:space="preserve"> Астана қаласы</w:t>
      </w:r>
    </w:p>
    <w:p>
      <w:pPr>
        <w:spacing w:after="0"/>
        <w:ind w:left="0"/>
        <w:jc w:val="both"/>
      </w:pPr>
      <w:r>
        <w:rPr>
          <w:rFonts w:ascii="Times New Roman"/>
          <w:b w:val="false"/>
          <w:i w:val="false"/>
          <w:color w:val="000000"/>
          <w:sz w:val="28"/>
        </w:rPr>
        <w:t xml:space="preserve"> Алматы қаласы</w:t>
      </w:r>
    </w:p>
    <w:p>
      <w:pPr>
        <w:spacing w:after="0"/>
        <w:ind w:left="0"/>
        <w:jc w:val="both"/>
      </w:pPr>
      <w:r>
        <w:rPr>
          <w:rFonts w:ascii="Times New Roman"/>
          <w:b w:val="false"/>
          <w:i w:val="false"/>
          <w:color w:val="000000"/>
          <w:sz w:val="28"/>
        </w:rPr>
        <w:t xml:space="preserve"> Жиыны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|1.04.99 ж. дейін сатып алынған |1.04.99 ж. кейін сатып алынған          |</w:t>
      </w:r>
    </w:p>
    <w:p>
      <w:pPr>
        <w:spacing w:after="0"/>
        <w:ind w:left="0"/>
        <w:jc w:val="both"/>
      </w:pPr>
      <w:r>
        <w:rPr>
          <w:rFonts w:ascii="Times New Roman"/>
          <w:b w:val="false"/>
          <w:i w:val="false"/>
          <w:color w:val="000000"/>
          <w:sz w:val="28"/>
        </w:rPr>
        <w:t xml:space="preserve"> |ұшу аппараттары                |ұшу аппараттары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|пайдал. | 5-тен 15  | 15 жылдан| пайдал. | 5-тен 15 жылға| 15 жылдан    |</w:t>
      </w:r>
    </w:p>
    <w:p>
      <w:pPr>
        <w:spacing w:after="0"/>
        <w:ind w:left="0"/>
        <w:jc w:val="both"/>
      </w:pPr>
      <w:r>
        <w:rPr>
          <w:rFonts w:ascii="Times New Roman"/>
          <w:b w:val="false"/>
          <w:i w:val="false"/>
          <w:color w:val="000000"/>
          <w:sz w:val="28"/>
        </w:rPr>
        <w:t xml:space="preserve"> |уақыты 5|жылға дейін| жоғары   |уақыты 5 |    дейін      |   жоғары     |</w:t>
      </w:r>
    </w:p>
    <w:p>
      <w:pPr>
        <w:spacing w:after="0"/>
        <w:ind w:left="0"/>
        <w:jc w:val="both"/>
      </w:pPr>
      <w:r>
        <w:rPr>
          <w:rFonts w:ascii="Times New Roman"/>
          <w:b w:val="false"/>
          <w:i w:val="false"/>
          <w:color w:val="000000"/>
          <w:sz w:val="28"/>
        </w:rPr>
        <w:t xml:space="preserve"> |жылға   |           |          | жылға   |               |              |</w:t>
      </w:r>
    </w:p>
    <w:p>
      <w:pPr>
        <w:spacing w:after="0"/>
        <w:ind w:left="0"/>
        <w:jc w:val="both"/>
      </w:pPr>
      <w:r>
        <w:rPr>
          <w:rFonts w:ascii="Times New Roman"/>
          <w:b w:val="false"/>
          <w:i w:val="false"/>
          <w:color w:val="000000"/>
          <w:sz w:val="28"/>
        </w:rPr>
        <w:t xml:space="preserve"> |дейін   |           |          | дейін   |               |              |</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тұлғалардың көлік </w:t>
      </w:r>
    </w:p>
    <w:p>
      <w:pPr>
        <w:spacing w:after="0"/>
        <w:ind w:left="0"/>
        <w:jc w:val="both"/>
      </w:pPr>
      <w:r>
        <w:rPr>
          <w:rFonts w:ascii="Times New Roman"/>
          <w:b w:val="false"/>
          <w:i w:val="false"/>
          <w:color w:val="000000"/>
          <w:sz w:val="28"/>
        </w:rPr>
        <w:t>             құралдарының бар-жоғы туралы</w:t>
      </w:r>
    </w:p>
    <w:p>
      <w:pPr>
        <w:spacing w:after="0"/>
        <w:ind w:left="0"/>
        <w:jc w:val="both"/>
      </w:pP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|Облыстардың|                  Жеңіл автомобильдер                         </w:t>
      </w:r>
    </w:p>
    <w:p>
      <w:pPr>
        <w:spacing w:after="0"/>
        <w:ind w:left="0"/>
        <w:jc w:val="both"/>
      </w:pPr>
      <w:r>
        <w:rPr>
          <w:rFonts w:ascii="Times New Roman"/>
          <w:b w:val="false"/>
          <w:i w:val="false"/>
          <w:color w:val="000000"/>
          <w:sz w:val="28"/>
        </w:rPr>
        <w:t xml:space="preserve">|  атауы    |_____________________________________________________________ </w:t>
      </w:r>
    </w:p>
    <w:p>
      <w:pPr>
        <w:spacing w:after="0"/>
        <w:ind w:left="0"/>
        <w:jc w:val="both"/>
      </w:pPr>
      <w:r>
        <w:rPr>
          <w:rFonts w:ascii="Times New Roman"/>
          <w:b w:val="false"/>
          <w:i w:val="false"/>
          <w:color w:val="000000"/>
          <w:sz w:val="28"/>
        </w:rPr>
        <w:t>|           |көлемі 1100текше.см.дейін двиг.|кол.1100-ден 1500текшесм.дейін</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|6 жылға|6 жылдан | 6 жылдан     |6 жылға | 6 жылдан |6 жылдан </w:t>
      </w:r>
    </w:p>
    <w:p>
      <w:pPr>
        <w:spacing w:after="0"/>
        <w:ind w:left="0"/>
        <w:jc w:val="both"/>
      </w:pPr>
      <w:r>
        <w:rPr>
          <w:rFonts w:ascii="Times New Roman"/>
          <w:b w:val="false"/>
          <w:i w:val="false"/>
          <w:color w:val="000000"/>
          <w:sz w:val="28"/>
        </w:rPr>
        <w:t>|           | дейін | жоғары, | жоғары, шетел| дейін  | жоғары,  |  жоғары,</w:t>
      </w:r>
    </w:p>
    <w:p>
      <w:pPr>
        <w:spacing w:after="0"/>
        <w:ind w:left="0"/>
        <w:jc w:val="both"/>
      </w:pPr>
      <w:r>
        <w:rPr>
          <w:rFonts w:ascii="Times New Roman"/>
          <w:b w:val="false"/>
          <w:i w:val="false"/>
          <w:color w:val="000000"/>
          <w:sz w:val="28"/>
        </w:rPr>
        <w:t xml:space="preserve">|           |       |  ТМД    |  машинасы    |        |  ТМД     |  шетел  </w:t>
      </w:r>
    </w:p>
    <w:p>
      <w:pPr>
        <w:spacing w:after="0"/>
        <w:ind w:left="0"/>
        <w:jc w:val="both"/>
      </w:pPr>
      <w:r>
        <w:rPr>
          <w:rFonts w:ascii="Times New Roman"/>
          <w:b w:val="false"/>
          <w:i w:val="false"/>
          <w:color w:val="000000"/>
          <w:sz w:val="28"/>
        </w:rPr>
        <w:t>|           |       | елдері  |              |        | елдері   | машинасы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Ақмола</w:t>
      </w:r>
    </w:p>
    <w:p>
      <w:pPr>
        <w:spacing w:after="0"/>
        <w:ind w:left="0"/>
        <w:jc w:val="both"/>
      </w:pPr>
      <w:r>
        <w:rPr>
          <w:rFonts w:ascii="Times New Roman"/>
          <w:b w:val="false"/>
          <w:i w:val="false"/>
          <w:color w:val="000000"/>
          <w:sz w:val="28"/>
        </w:rPr>
        <w:t xml:space="preserve"> Ақтөбе</w:t>
      </w:r>
    </w:p>
    <w:p>
      <w:pPr>
        <w:spacing w:after="0"/>
        <w:ind w:left="0"/>
        <w:jc w:val="both"/>
      </w:pPr>
      <w:r>
        <w:rPr>
          <w:rFonts w:ascii="Times New Roman"/>
          <w:b w:val="false"/>
          <w:i w:val="false"/>
          <w:color w:val="000000"/>
          <w:sz w:val="28"/>
        </w:rPr>
        <w:t xml:space="preserve"> Алматы</w:t>
      </w:r>
    </w:p>
    <w:p>
      <w:pPr>
        <w:spacing w:after="0"/>
        <w:ind w:left="0"/>
        <w:jc w:val="both"/>
      </w:pPr>
      <w:r>
        <w:rPr>
          <w:rFonts w:ascii="Times New Roman"/>
          <w:b w:val="false"/>
          <w:i w:val="false"/>
          <w:color w:val="000000"/>
          <w:sz w:val="28"/>
        </w:rPr>
        <w:t xml:space="preserve"> Атырау</w:t>
      </w:r>
    </w:p>
    <w:p>
      <w:pPr>
        <w:spacing w:after="0"/>
        <w:ind w:left="0"/>
        <w:jc w:val="both"/>
      </w:pPr>
      <w:r>
        <w:rPr>
          <w:rFonts w:ascii="Times New Roman"/>
          <w:b w:val="false"/>
          <w:i w:val="false"/>
          <w:color w:val="000000"/>
          <w:sz w:val="28"/>
        </w:rPr>
        <w:t xml:space="preserve"> Ш-Қазақстан</w:t>
      </w:r>
    </w:p>
    <w:p>
      <w:pPr>
        <w:spacing w:after="0"/>
        <w:ind w:left="0"/>
        <w:jc w:val="both"/>
      </w:pPr>
      <w:r>
        <w:rPr>
          <w:rFonts w:ascii="Times New Roman"/>
          <w:b w:val="false"/>
          <w:i w:val="false"/>
          <w:color w:val="000000"/>
          <w:sz w:val="28"/>
        </w:rPr>
        <w:t xml:space="preserve"> Жамбыл</w:t>
      </w:r>
    </w:p>
    <w:p>
      <w:pPr>
        <w:spacing w:after="0"/>
        <w:ind w:left="0"/>
        <w:jc w:val="both"/>
      </w:pPr>
      <w:r>
        <w:rPr>
          <w:rFonts w:ascii="Times New Roman"/>
          <w:b w:val="false"/>
          <w:i w:val="false"/>
          <w:color w:val="000000"/>
          <w:sz w:val="28"/>
        </w:rPr>
        <w:t xml:space="preserve"> Б-Қазақстан</w:t>
      </w:r>
    </w:p>
    <w:p>
      <w:pPr>
        <w:spacing w:after="0"/>
        <w:ind w:left="0"/>
        <w:jc w:val="both"/>
      </w:pPr>
      <w:r>
        <w:rPr>
          <w:rFonts w:ascii="Times New Roman"/>
          <w:b w:val="false"/>
          <w:i w:val="false"/>
          <w:color w:val="000000"/>
          <w:sz w:val="28"/>
        </w:rPr>
        <w:t xml:space="preserve"> Қарағанды</w:t>
      </w:r>
    </w:p>
    <w:p>
      <w:pPr>
        <w:spacing w:after="0"/>
        <w:ind w:left="0"/>
        <w:jc w:val="both"/>
      </w:pPr>
      <w:r>
        <w:rPr>
          <w:rFonts w:ascii="Times New Roman"/>
          <w:b w:val="false"/>
          <w:i w:val="false"/>
          <w:color w:val="000000"/>
          <w:sz w:val="28"/>
        </w:rPr>
        <w:t xml:space="preserve"> Қызылорда</w:t>
      </w:r>
    </w:p>
    <w:p>
      <w:pPr>
        <w:spacing w:after="0"/>
        <w:ind w:left="0"/>
        <w:jc w:val="both"/>
      </w:pPr>
      <w:r>
        <w:rPr>
          <w:rFonts w:ascii="Times New Roman"/>
          <w:b w:val="false"/>
          <w:i w:val="false"/>
          <w:color w:val="000000"/>
          <w:sz w:val="28"/>
        </w:rPr>
        <w:t xml:space="preserve"> Қостанай</w:t>
      </w:r>
    </w:p>
    <w:p>
      <w:pPr>
        <w:spacing w:after="0"/>
        <w:ind w:left="0"/>
        <w:jc w:val="both"/>
      </w:pPr>
      <w:r>
        <w:rPr>
          <w:rFonts w:ascii="Times New Roman"/>
          <w:b w:val="false"/>
          <w:i w:val="false"/>
          <w:color w:val="000000"/>
          <w:sz w:val="28"/>
        </w:rPr>
        <w:t xml:space="preserve"> Маңғыстау    </w:t>
      </w:r>
    </w:p>
    <w:p>
      <w:pPr>
        <w:spacing w:after="0"/>
        <w:ind w:left="0"/>
        <w:jc w:val="both"/>
      </w:pPr>
      <w:r>
        <w:rPr>
          <w:rFonts w:ascii="Times New Roman"/>
          <w:b w:val="false"/>
          <w:i w:val="false"/>
          <w:color w:val="000000"/>
          <w:sz w:val="28"/>
        </w:rPr>
        <w:t xml:space="preserve"> Павлодар</w:t>
      </w:r>
    </w:p>
    <w:p>
      <w:pPr>
        <w:spacing w:after="0"/>
        <w:ind w:left="0"/>
        <w:jc w:val="both"/>
      </w:pPr>
      <w:r>
        <w:rPr>
          <w:rFonts w:ascii="Times New Roman"/>
          <w:b w:val="false"/>
          <w:i w:val="false"/>
          <w:color w:val="000000"/>
          <w:sz w:val="28"/>
        </w:rPr>
        <w:t xml:space="preserve"> С-Қазақстан</w:t>
      </w:r>
    </w:p>
    <w:p>
      <w:pPr>
        <w:spacing w:after="0"/>
        <w:ind w:left="0"/>
        <w:jc w:val="both"/>
      </w:pPr>
      <w:r>
        <w:rPr>
          <w:rFonts w:ascii="Times New Roman"/>
          <w:b w:val="false"/>
          <w:i w:val="false"/>
          <w:color w:val="000000"/>
          <w:sz w:val="28"/>
        </w:rPr>
        <w:t xml:space="preserve"> О-Қазақстан</w:t>
      </w:r>
    </w:p>
    <w:p>
      <w:pPr>
        <w:spacing w:after="0"/>
        <w:ind w:left="0"/>
        <w:jc w:val="both"/>
      </w:pPr>
      <w:r>
        <w:rPr>
          <w:rFonts w:ascii="Times New Roman"/>
          <w:b w:val="false"/>
          <w:i w:val="false"/>
          <w:color w:val="000000"/>
          <w:sz w:val="28"/>
        </w:rPr>
        <w:t xml:space="preserve"> Астана қаласы</w:t>
      </w:r>
    </w:p>
    <w:p>
      <w:pPr>
        <w:spacing w:after="0"/>
        <w:ind w:left="0"/>
        <w:jc w:val="both"/>
      </w:pPr>
      <w:r>
        <w:rPr>
          <w:rFonts w:ascii="Times New Roman"/>
          <w:b w:val="false"/>
          <w:i w:val="false"/>
          <w:color w:val="000000"/>
          <w:sz w:val="28"/>
        </w:rPr>
        <w:t xml:space="preserve"> Алматы қаласы</w:t>
      </w:r>
    </w:p>
    <w:p>
      <w:pPr>
        <w:spacing w:after="0"/>
        <w:ind w:left="0"/>
        <w:jc w:val="both"/>
      </w:pPr>
      <w:r>
        <w:rPr>
          <w:rFonts w:ascii="Times New Roman"/>
          <w:b w:val="false"/>
          <w:i w:val="false"/>
          <w:color w:val="000000"/>
          <w:sz w:val="28"/>
        </w:rPr>
        <w:t xml:space="preserve"> Жиыны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Автокөлік құралдарының маркалары  б-ша салық заңының         </w:t>
      </w:r>
    </w:p>
    <w:p>
      <w:pPr>
        <w:spacing w:after="0"/>
        <w:ind w:left="0"/>
        <w:jc w:val="both"/>
      </w:pPr>
      <w:r>
        <w:rPr>
          <w:rFonts w:ascii="Times New Roman"/>
          <w:b w:val="false"/>
          <w:i w:val="false"/>
          <w:color w:val="000000"/>
          <w:sz w:val="28"/>
        </w:rPr>
        <w:t xml:space="preserve">              129-бабы б-ша салық төлеуден босатылатын көлік құралдарының  </w:t>
      </w:r>
    </w:p>
    <w:p>
      <w:pPr>
        <w:spacing w:after="0"/>
        <w:ind w:left="0"/>
        <w:jc w:val="both"/>
      </w:pPr>
      <w:r>
        <w:rPr>
          <w:rFonts w:ascii="Times New Roman"/>
          <w:b w:val="false"/>
          <w:i w:val="false"/>
          <w:color w:val="000000"/>
          <w:sz w:val="28"/>
        </w:rPr>
        <w:t>              санын көрсету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|кол.1500-ден 2000текше.см. дейін двиг.|көлемі 2000-3000 текше.см.двиг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 жылға  |   6 жылдан  |  6 жылдан    | 6 жылға| 6 жылдан   | 6 жылдан |</w:t>
      </w:r>
    </w:p>
    <w:p>
      <w:pPr>
        <w:spacing w:after="0"/>
        <w:ind w:left="0"/>
        <w:jc w:val="both"/>
      </w:pPr>
      <w:r>
        <w:rPr>
          <w:rFonts w:ascii="Times New Roman"/>
          <w:b w:val="false"/>
          <w:i w:val="false"/>
          <w:color w:val="000000"/>
          <w:sz w:val="28"/>
        </w:rPr>
        <w:t>| дейін   |   жоғары,   |   жоғары,    | дейін  | жоғары, ТМД| жоғары,  |</w:t>
      </w:r>
    </w:p>
    <w:p>
      <w:pPr>
        <w:spacing w:after="0"/>
        <w:ind w:left="0"/>
        <w:jc w:val="both"/>
      </w:pPr>
      <w:r>
        <w:rPr>
          <w:rFonts w:ascii="Times New Roman"/>
          <w:b w:val="false"/>
          <w:i w:val="false"/>
          <w:color w:val="000000"/>
          <w:sz w:val="28"/>
        </w:rPr>
        <w:t>|         |ТМД елдері   |шетел машинасы|        |  елдері    | шетел    |</w:t>
      </w:r>
    </w:p>
    <w:p>
      <w:pPr>
        <w:spacing w:after="0"/>
        <w:ind w:left="0"/>
        <w:jc w:val="both"/>
      </w:pPr>
      <w:r>
        <w:rPr>
          <w:rFonts w:ascii="Times New Roman"/>
          <w:b w:val="false"/>
          <w:i w:val="false"/>
          <w:color w:val="000000"/>
          <w:sz w:val="28"/>
        </w:rPr>
        <w:t>|         |             |              |        |            |машинасы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|көлемі 3000-4000 текше.см. двиг.      |      4000           |   </w:t>
      </w:r>
    </w:p>
    <w:p>
      <w:pPr>
        <w:spacing w:after="0"/>
        <w:ind w:left="0"/>
        <w:jc w:val="both"/>
      </w:pPr>
      <w:r>
        <w:rPr>
          <w:rFonts w:ascii="Times New Roman"/>
          <w:b w:val="false"/>
          <w:i w:val="false"/>
          <w:color w:val="000000"/>
          <w:sz w:val="28"/>
        </w:rPr>
        <w:t>|______________________________________|                     |</w:t>
      </w:r>
    </w:p>
    <w:p>
      <w:pPr>
        <w:spacing w:after="0"/>
        <w:ind w:left="0"/>
        <w:jc w:val="both"/>
      </w:pPr>
      <w:r>
        <w:rPr>
          <w:rFonts w:ascii="Times New Roman"/>
          <w:b w:val="false"/>
          <w:i w:val="false"/>
          <w:color w:val="000000"/>
          <w:sz w:val="28"/>
        </w:rPr>
        <w:t xml:space="preserve">|6 жылға  |   6 жылдан  |  6 жылдан    |  текше. см. жоғары  | </w:t>
      </w:r>
    </w:p>
    <w:p>
      <w:pPr>
        <w:spacing w:after="0"/>
        <w:ind w:left="0"/>
        <w:jc w:val="both"/>
      </w:pPr>
      <w:r>
        <w:rPr>
          <w:rFonts w:ascii="Times New Roman"/>
          <w:b w:val="false"/>
          <w:i w:val="false"/>
          <w:color w:val="000000"/>
          <w:sz w:val="28"/>
        </w:rPr>
        <w:t xml:space="preserve">| дейін   |   жоғары,   |   жоғары,    |                     |           </w:t>
      </w:r>
    </w:p>
    <w:p>
      <w:pPr>
        <w:spacing w:after="0"/>
        <w:ind w:left="0"/>
        <w:jc w:val="both"/>
      </w:pPr>
      <w:r>
        <w:rPr>
          <w:rFonts w:ascii="Times New Roman"/>
          <w:b w:val="false"/>
          <w:i w:val="false"/>
          <w:color w:val="000000"/>
          <w:sz w:val="28"/>
        </w:rPr>
        <w:t xml:space="preserve">|         |ТМД елдері   |ТМД елдері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27 мамырдағы</w:t>
      </w:r>
    </w:p>
    <w:p>
      <w:pPr>
        <w:spacing w:after="0"/>
        <w:ind w:left="0"/>
        <w:jc w:val="both"/>
      </w:pPr>
      <w:r>
        <w:rPr>
          <w:rFonts w:ascii="Times New Roman"/>
          <w:b w:val="false"/>
          <w:i w:val="false"/>
          <w:color w:val="000000"/>
          <w:sz w:val="28"/>
        </w:rPr>
        <w:t>                                    N 655 қаулысына</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жылжымайтын</w:t>
      </w:r>
    </w:p>
    <w:p>
      <w:pPr>
        <w:spacing w:after="0"/>
        <w:ind w:left="0"/>
        <w:jc w:val="both"/>
      </w:pPr>
      <w:r>
        <w:rPr>
          <w:rFonts w:ascii="Times New Roman"/>
          <w:b w:val="false"/>
          <w:i w:val="false"/>
          <w:color w:val="000000"/>
          <w:sz w:val="28"/>
        </w:rPr>
        <w:t>            мүлкінің бағалау құны туралы</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|N |  Көрсеткіштер              | 1998 жылғы    | 2000 ж. арналған    |</w:t>
      </w:r>
    </w:p>
    <w:p>
      <w:pPr>
        <w:spacing w:after="0"/>
        <w:ind w:left="0"/>
        <w:jc w:val="both"/>
      </w:pPr>
      <w:r>
        <w:rPr>
          <w:rFonts w:ascii="Times New Roman"/>
          <w:b w:val="false"/>
          <w:i w:val="false"/>
          <w:color w:val="000000"/>
          <w:sz w:val="28"/>
        </w:rPr>
        <w:t>|  |                            | іс жүзінде    |     болжам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  Жеке тұлғалардың жылжымайтын</w:t>
      </w:r>
    </w:p>
    <w:p>
      <w:pPr>
        <w:spacing w:after="0"/>
        <w:ind w:left="0"/>
        <w:jc w:val="both"/>
      </w:pPr>
      <w:r>
        <w:rPr>
          <w:rFonts w:ascii="Times New Roman"/>
          <w:b w:val="false"/>
          <w:i w:val="false"/>
          <w:color w:val="000000"/>
          <w:sz w:val="28"/>
        </w:rPr>
        <w:t>    мүлкінің құны - Барлығы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Кәсіпкерлік қызметпен</w:t>
      </w:r>
    </w:p>
    <w:p>
      <w:pPr>
        <w:spacing w:after="0"/>
        <w:ind w:left="0"/>
        <w:jc w:val="both"/>
      </w:pPr>
      <w:r>
        <w:rPr>
          <w:rFonts w:ascii="Times New Roman"/>
          <w:b w:val="false"/>
          <w:i w:val="false"/>
          <w:color w:val="000000"/>
          <w:sz w:val="28"/>
        </w:rPr>
        <w:t>    айналысатын жеке</w:t>
      </w:r>
    </w:p>
    <w:p>
      <w:pPr>
        <w:spacing w:after="0"/>
        <w:ind w:left="0"/>
        <w:jc w:val="both"/>
      </w:pPr>
      <w:r>
        <w:rPr>
          <w:rFonts w:ascii="Times New Roman"/>
          <w:b w:val="false"/>
          <w:i w:val="false"/>
          <w:color w:val="000000"/>
          <w:sz w:val="28"/>
        </w:rPr>
        <w:t>    тұлғалардың мүлкінің құны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Кәсіпкерлік қызметке </w:t>
      </w:r>
    </w:p>
    <w:p>
      <w:pPr>
        <w:spacing w:after="0"/>
        <w:ind w:left="0"/>
        <w:jc w:val="both"/>
      </w:pPr>
      <w:r>
        <w:rPr>
          <w:rFonts w:ascii="Times New Roman"/>
          <w:b w:val="false"/>
          <w:i w:val="false"/>
          <w:color w:val="000000"/>
          <w:sz w:val="28"/>
        </w:rPr>
        <w:t>    пайдаланылмаған мүліктің</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млн. теңгеге дейін</w:t>
      </w:r>
    </w:p>
    <w:p>
      <w:pPr>
        <w:spacing w:after="0"/>
        <w:ind w:left="0"/>
        <w:jc w:val="both"/>
      </w:pPr>
      <w:r>
        <w:rPr>
          <w:rFonts w:ascii="Times New Roman"/>
          <w:b w:val="false"/>
          <w:i w:val="false"/>
          <w:color w:val="000000"/>
          <w:sz w:val="28"/>
        </w:rPr>
        <w:t>    1-ден 2 млн. теңгеге дейін</w:t>
      </w:r>
    </w:p>
    <w:p>
      <w:pPr>
        <w:spacing w:after="0"/>
        <w:ind w:left="0"/>
        <w:jc w:val="both"/>
      </w:pPr>
      <w:r>
        <w:rPr>
          <w:rFonts w:ascii="Times New Roman"/>
          <w:b w:val="false"/>
          <w:i w:val="false"/>
          <w:color w:val="000000"/>
          <w:sz w:val="28"/>
        </w:rPr>
        <w:t>    2-ден 3 млн. теңгеге дейін</w:t>
      </w:r>
    </w:p>
    <w:p>
      <w:pPr>
        <w:spacing w:after="0"/>
        <w:ind w:left="0"/>
        <w:jc w:val="both"/>
      </w:pPr>
      <w:r>
        <w:rPr>
          <w:rFonts w:ascii="Times New Roman"/>
          <w:b w:val="false"/>
          <w:i w:val="false"/>
          <w:color w:val="000000"/>
          <w:sz w:val="28"/>
        </w:rPr>
        <w:t>    3-ден 4 млн. теңгеге дейін</w:t>
      </w:r>
    </w:p>
    <w:p>
      <w:pPr>
        <w:spacing w:after="0"/>
        <w:ind w:left="0"/>
        <w:jc w:val="both"/>
      </w:pPr>
      <w:r>
        <w:rPr>
          <w:rFonts w:ascii="Times New Roman"/>
          <w:b w:val="false"/>
          <w:i w:val="false"/>
          <w:color w:val="000000"/>
          <w:sz w:val="28"/>
        </w:rPr>
        <w:t>    4-тен 5 млн. теңгеге дейін</w:t>
      </w:r>
    </w:p>
    <w:p>
      <w:pPr>
        <w:spacing w:after="0"/>
        <w:ind w:left="0"/>
        <w:jc w:val="both"/>
      </w:pPr>
      <w:r>
        <w:rPr>
          <w:rFonts w:ascii="Times New Roman"/>
          <w:b w:val="false"/>
          <w:i w:val="false"/>
          <w:color w:val="000000"/>
          <w:sz w:val="28"/>
        </w:rPr>
        <w:t>    5-тен 6 млн. теңгеге дейін</w:t>
      </w:r>
    </w:p>
    <w:p>
      <w:pPr>
        <w:spacing w:after="0"/>
        <w:ind w:left="0"/>
        <w:jc w:val="both"/>
      </w:pPr>
      <w:r>
        <w:rPr>
          <w:rFonts w:ascii="Times New Roman"/>
          <w:b w:val="false"/>
          <w:i w:val="false"/>
          <w:color w:val="000000"/>
          <w:sz w:val="28"/>
        </w:rPr>
        <w:t>    6-дан 7 млн. теңгеге дейін</w:t>
      </w:r>
    </w:p>
    <w:p>
      <w:pPr>
        <w:spacing w:after="0"/>
        <w:ind w:left="0"/>
        <w:jc w:val="both"/>
      </w:pPr>
      <w:r>
        <w:rPr>
          <w:rFonts w:ascii="Times New Roman"/>
          <w:b w:val="false"/>
          <w:i w:val="false"/>
          <w:color w:val="000000"/>
          <w:sz w:val="28"/>
        </w:rPr>
        <w:t>    7-ден 8 млн. теңгеге дейін</w:t>
      </w:r>
    </w:p>
    <w:p>
      <w:pPr>
        <w:spacing w:after="0"/>
        <w:ind w:left="0"/>
        <w:jc w:val="both"/>
      </w:pPr>
      <w:r>
        <w:rPr>
          <w:rFonts w:ascii="Times New Roman"/>
          <w:b w:val="false"/>
          <w:i w:val="false"/>
          <w:color w:val="000000"/>
          <w:sz w:val="28"/>
        </w:rPr>
        <w:t>    8-ден 9 млн. теңгеге дейін</w:t>
      </w:r>
    </w:p>
    <w:p>
      <w:pPr>
        <w:spacing w:after="0"/>
        <w:ind w:left="0"/>
        <w:jc w:val="both"/>
      </w:pPr>
      <w:r>
        <w:rPr>
          <w:rFonts w:ascii="Times New Roman"/>
          <w:b w:val="false"/>
          <w:i w:val="false"/>
          <w:color w:val="000000"/>
          <w:sz w:val="28"/>
        </w:rPr>
        <w:t>    9-дан 10 млн. теңгеге дейін</w:t>
      </w:r>
    </w:p>
    <w:p>
      <w:pPr>
        <w:spacing w:after="0"/>
        <w:ind w:left="0"/>
        <w:jc w:val="both"/>
      </w:pPr>
      <w:r>
        <w:rPr>
          <w:rFonts w:ascii="Times New Roman"/>
          <w:b w:val="false"/>
          <w:i w:val="false"/>
          <w:color w:val="000000"/>
          <w:sz w:val="28"/>
        </w:rPr>
        <w:t>    10 млн. теңге</w:t>
      </w:r>
    </w:p>
    <w:p>
      <w:pPr>
        <w:spacing w:after="0"/>
        <w:ind w:left="0"/>
        <w:jc w:val="both"/>
      </w:pPr>
      <w:r>
        <w:rPr>
          <w:rFonts w:ascii="Times New Roman"/>
          <w:b w:val="false"/>
          <w:i w:val="false"/>
          <w:color w:val="000000"/>
          <w:sz w:val="28"/>
        </w:rPr>
        <w:t>    10 млн. теңгеден жоғары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Салық салу бойынша</w:t>
      </w:r>
    </w:p>
    <w:p>
      <w:pPr>
        <w:spacing w:after="0"/>
        <w:ind w:left="0"/>
        <w:jc w:val="both"/>
      </w:pPr>
      <w:r>
        <w:rPr>
          <w:rFonts w:ascii="Times New Roman"/>
          <w:b w:val="false"/>
          <w:i w:val="false"/>
          <w:color w:val="000000"/>
          <w:sz w:val="28"/>
        </w:rPr>
        <w:t>    жеңілдіктері бар азаматтар</w:t>
      </w:r>
    </w:p>
    <w:p>
      <w:pPr>
        <w:spacing w:after="0"/>
        <w:ind w:left="0"/>
        <w:jc w:val="both"/>
      </w:pPr>
      <w:r>
        <w:rPr>
          <w:rFonts w:ascii="Times New Roman"/>
          <w:b w:val="false"/>
          <w:i w:val="false"/>
          <w:color w:val="000000"/>
          <w:sz w:val="28"/>
        </w:rPr>
        <w:t>    санатының саны</w:t>
      </w:r>
    </w:p>
    <w:p>
      <w:pPr>
        <w:spacing w:after="0"/>
        <w:ind w:left="0"/>
        <w:jc w:val="both"/>
      </w:pPr>
      <w:r>
        <w:rPr>
          <w:rFonts w:ascii="Times New Roman"/>
          <w:b w:val="false"/>
          <w:i w:val="false"/>
          <w:color w:val="000000"/>
          <w:sz w:val="28"/>
        </w:rPr>
        <w:t>    (Салық заңының</w:t>
      </w:r>
    </w:p>
    <w:p>
      <w:pPr>
        <w:spacing w:after="0"/>
        <w:ind w:left="0"/>
        <w:jc w:val="both"/>
      </w:pPr>
      <w:r>
        <w:rPr>
          <w:rFonts w:ascii="Times New Roman"/>
          <w:b w:val="false"/>
          <w:i w:val="false"/>
          <w:color w:val="000000"/>
          <w:sz w:val="28"/>
        </w:rPr>
        <w:t>    134-бабының 2-тармағы)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көлік</w:t>
      </w:r>
    </w:p>
    <w:p>
      <w:pPr>
        <w:spacing w:after="0"/>
        <w:ind w:left="0"/>
        <w:jc w:val="both"/>
      </w:pPr>
      <w:r>
        <w:rPr>
          <w:rFonts w:ascii="Times New Roman"/>
          <w:b w:val="false"/>
          <w:i w:val="false"/>
          <w:color w:val="000000"/>
          <w:sz w:val="28"/>
        </w:rPr>
        <w:t>            құралдарының бар-жоғы туралы</w:t>
      </w:r>
    </w:p>
    <w:p>
      <w:pPr>
        <w:spacing w:after="0"/>
        <w:ind w:left="0"/>
        <w:jc w:val="both"/>
      </w:pP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|Облыстардың|Жүк машин. жүк көтеруі:         |автобустар                   </w:t>
      </w:r>
    </w:p>
    <w:p>
      <w:pPr>
        <w:spacing w:after="0"/>
        <w:ind w:left="0"/>
        <w:jc w:val="both"/>
      </w:pPr>
      <w:r>
        <w:rPr>
          <w:rFonts w:ascii="Times New Roman"/>
          <w:b w:val="false"/>
          <w:i w:val="false"/>
          <w:color w:val="000000"/>
          <w:sz w:val="28"/>
        </w:rPr>
        <w:t xml:space="preserve">|  атауы    |                                |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|1,5    |1,5 нан 5|5 тоннадан    |12 отыр.|12-ден 25 |отырғызу </w:t>
      </w:r>
    </w:p>
    <w:p>
      <w:pPr>
        <w:spacing w:after="0"/>
        <w:ind w:left="0"/>
        <w:jc w:val="both"/>
      </w:pPr>
      <w:r>
        <w:rPr>
          <w:rFonts w:ascii="Times New Roman"/>
          <w:b w:val="false"/>
          <w:i w:val="false"/>
          <w:color w:val="000000"/>
          <w:sz w:val="28"/>
        </w:rPr>
        <w:t>|           |тоннаға|тоннаға  | жоғары       |ғызу    |отырғызу  |орны 25-</w:t>
      </w:r>
    </w:p>
    <w:p>
      <w:pPr>
        <w:spacing w:after="0"/>
        <w:ind w:left="0"/>
        <w:jc w:val="both"/>
      </w:pPr>
      <w:r>
        <w:rPr>
          <w:rFonts w:ascii="Times New Roman"/>
          <w:b w:val="false"/>
          <w:i w:val="false"/>
          <w:color w:val="000000"/>
          <w:sz w:val="28"/>
        </w:rPr>
        <w:t xml:space="preserve">|           |дейін  | дейін   |              | орнына |орнына    |тен </w:t>
      </w:r>
    </w:p>
    <w:p>
      <w:pPr>
        <w:spacing w:after="0"/>
        <w:ind w:left="0"/>
        <w:jc w:val="both"/>
      </w:pPr>
      <w:r>
        <w:rPr>
          <w:rFonts w:ascii="Times New Roman"/>
          <w:b w:val="false"/>
          <w:i w:val="false"/>
          <w:color w:val="000000"/>
          <w:sz w:val="28"/>
        </w:rPr>
        <w:t xml:space="preserve">|           |       |         |              | дейін  |дейін     |жоғары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Ақмола</w:t>
      </w:r>
    </w:p>
    <w:p>
      <w:pPr>
        <w:spacing w:after="0"/>
        <w:ind w:left="0"/>
        <w:jc w:val="both"/>
      </w:pPr>
      <w:r>
        <w:rPr>
          <w:rFonts w:ascii="Times New Roman"/>
          <w:b w:val="false"/>
          <w:i w:val="false"/>
          <w:color w:val="000000"/>
          <w:sz w:val="28"/>
        </w:rPr>
        <w:t xml:space="preserve"> Ақтөбе</w:t>
      </w:r>
    </w:p>
    <w:p>
      <w:pPr>
        <w:spacing w:after="0"/>
        <w:ind w:left="0"/>
        <w:jc w:val="both"/>
      </w:pPr>
      <w:r>
        <w:rPr>
          <w:rFonts w:ascii="Times New Roman"/>
          <w:b w:val="false"/>
          <w:i w:val="false"/>
          <w:color w:val="000000"/>
          <w:sz w:val="28"/>
        </w:rPr>
        <w:t xml:space="preserve"> Алматы</w:t>
      </w:r>
    </w:p>
    <w:p>
      <w:pPr>
        <w:spacing w:after="0"/>
        <w:ind w:left="0"/>
        <w:jc w:val="both"/>
      </w:pPr>
      <w:r>
        <w:rPr>
          <w:rFonts w:ascii="Times New Roman"/>
          <w:b w:val="false"/>
          <w:i w:val="false"/>
          <w:color w:val="000000"/>
          <w:sz w:val="28"/>
        </w:rPr>
        <w:t xml:space="preserve"> Атырау</w:t>
      </w:r>
    </w:p>
    <w:p>
      <w:pPr>
        <w:spacing w:after="0"/>
        <w:ind w:left="0"/>
        <w:jc w:val="both"/>
      </w:pPr>
      <w:r>
        <w:rPr>
          <w:rFonts w:ascii="Times New Roman"/>
          <w:b w:val="false"/>
          <w:i w:val="false"/>
          <w:color w:val="000000"/>
          <w:sz w:val="28"/>
        </w:rPr>
        <w:t xml:space="preserve"> Ш-Қазақстан</w:t>
      </w:r>
    </w:p>
    <w:p>
      <w:pPr>
        <w:spacing w:after="0"/>
        <w:ind w:left="0"/>
        <w:jc w:val="both"/>
      </w:pPr>
      <w:r>
        <w:rPr>
          <w:rFonts w:ascii="Times New Roman"/>
          <w:b w:val="false"/>
          <w:i w:val="false"/>
          <w:color w:val="000000"/>
          <w:sz w:val="28"/>
        </w:rPr>
        <w:t xml:space="preserve"> Жамбыл</w:t>
      </w:r>
    </w:p>
    <w:p>
      <w:pPr>
        <w:spacing w:after="0"/>
        <w:ind w:left="0"/>
        <w:jc w:val="both"/>
      </w:pPr>
      <w:r>
        <w:rPr>
          <w:rFonts w:ascii="Times New Roman"/>
          <w:b w:val="false"/>
          <w:i w:val="false"/>
          <w:color w:val="000000"/>
          <w:sz w:val="28"/>
        </w:rPr>
        <w:t xml:space="preserve"> Б-Қазақстан</w:t>
      </w:r>
    </w:p>
    <w:p>
      <w:pPr>
        <w:spacing w:after="0"/>
        <w:ind w:left="0"/>
        <w:jc w:val="both"/>
      </w:pPr>
      <w:r>
        <w:rPr>
          <w:rFonts w:ascii="Times New Roman"/>
          <w:b w:val="false"/>
          <w:i w:val="false"/>
          <w:color w:val="000000"/>
          <w:sz w:val="28"/>
        </w:rPr>
        <w:t xml:space="preserve"> Қарағанды</w:t>
      </w:r>
    </w:p>
    <w:p>
      <w:pPr>
        <w:spacing w:after="0"/>
        <w:ind w:left="0"/>
        <w:jc w:val="both"/>
      </w:pPr>
      <w:r>
        <w:rPr>
          <w:rFonts w:ascii="Times New Roman"/>
          <w:b w:val="false"/>
          <w:i w:val="false"/>
          <w:color w:val="000000"/>
          <w:sz w:val="28"/>
        </w:rPr>
        <w:t xml:space="preserve"> Қызылорда</w:t>
      </w:r>
    </w:p>
    <w:p>
      <w:pPr>
        <w:spacing w:after="0"/>
        <w:ind w:left="0"/>
        <w:jc w:val="both"/>
      </w:pPr>
      <w:r>
        <w:rPr>
          <w:rFonts w:ascii="Times New Roman"/>
          <w:b w:val="false"/>
          <w:i w:val="false"/>
          <w:color w:val="000000"/>
          <w:sz w:val="28"/>
        </w:rPr>
        <w:t xml:space="preserve"> Қостанай</w:t>
      </w:r>
    </w:p>
    <w:p>
      <w:pPr>
        <w:spacing w:after="0"/>
        <w:ind w:left="0"/>
        <w:jc w:val="both"/>
      </w:pPr>
      <w:r>
        <w:rPr>
          <w:rFonts w:ascii="Times New Roman"/>
          <w:b w:val="false"/>
          <w:i w:val="false"/>
          <w:color w:val="000000"/>
          <w:sz w:val="28"/>
        </w:rPr>
        <w:t xml:space="preserve"> Маңғыстау    </w:t>
      </w:r>
    </w:p>
    <w:p>
      <w:pPr>
        <w:spacing w:after="0"/>
        <w:ind w:left="0"/>
        <w:jc w:val="both"/>
      </w:pPr>
      <w:r>
        <w:rPr>
          <w:rFonts w:ascii="Times New Roman"/>
          <w:b w:val="false"/>
          <w:i w:val="false"/>
          <w:color w:val="000000"/>
          <w:sz w:val="28"/>
        </w:rPr>
        <w:t xml:space="preserve"> Павлодар</w:t>
      </w:r>
    </w:p>
    <w:p>
      <w:pPr>
        <w:spacing w:after="0"/>
        <w:ind w:left="0"/>
        <w:jc w:val="both"/>
      </w:pPr>
      <w:r>
        <w:rPr>
          <w:rFonts w:ascii="Times New Roman"/>
          <w:b w:val="false"/>
          <w:i w:val="false"/>
          <w:color w:val="000000"/>
          <w:sz w:val="28"/>
        </w:rPr>
        <w:t xml:space="preserve"> С-Қазақстан</w:t>
      </w:r>
    </w:p>
    <w:p>
      <w:pPr>
        <w:spacing w:after="0"/>
        <w:ind w:left="0"/>
        <w:jc w:val="both"/>
      </w:pPr>
      <w:r>
        <w:rPr>
          <w:rFonts w:ascii="Times New Roman"/>
          <w:b w:val="false"/>
          <w:i w:val="false"/>
          <w:color w:val="000000"/>
          <w:sz w:val="28"/>
        </w:rPr>
        <w:t xml:space="preserve"> О-Қазақстан</w:t>
      </w:r>
    </w:p>
    <w:p>
      <w:pPr>
        <w:spacing w:after="0"/>
        <w:ind w:left="0"/>
        <w:jc w:val="both"/>
      </w:pPr>
      <w:r>
        <w:rPr>
          <w:rFonts w:ascii="Times New Roman"/>
          <w:b w:val="false"/>
          <w:i w:val="false"/>
          <w:color w:val="000000"/>
          <w:sz w:val="28"/>
        </w:rPr>
        <w:t xml:space="preserve"> Астана қаласы</w:t>
      </w:r>
    </w:p>
    <w:p>
      <w:pPr>
        <w:spacing w:after="0"/>
        <w:ind w:left="0"/>
        <w:jc w:val="both"/>
      </w:pPr>
      <w:r>
        <w:rPr>
          <w:rFonts w:ascii="Times New Roman"/>
          <w:b w:val="false"/>
          <w:i w:val="false"/>
          <w:color w:val="000000"/>
          <w:sz w:val="28"/>
        </w:rPr>
        <w:t xml:space="preserve"> Алматы қаласы</w:t>
      </w:r>
    </w:p>
    <w:p>
      <w:pPr>
        <w:spacing w:after="0"/>
        <w:ind w:left="0"/>
        <w:jc w:val="both"/>
      </w:pPr>
      <w:r>
        <w:rPr>
          <w:rFonts w:ascii="Times New Roman"/>
          <w:b w:val="false"/>
          <w:i w:val="false"/>
          <w:color w:val="000000"/>
          <w:sz w:val="28"/>
        </w:rPr>
        <w:t xml:space="preserve"> Жиыны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|мотоциклдер, мотороллерл., |</w:t>
      </w:r>
    </w:p>
    <w:p>
      <w:pPr>
        <w:spacing w:after="0"/>
        <w:ind w:left="0"/>
        <w:jc w:val="both"/>
      </w:pPr>
      <w:r>
        <w:rPr>
          <w:rFonts w:ascii="Times New Roman"/>
          <w:b w:val="false"/>
          <w:i w:val="false"/>
          <w:color w:val="000000"/>
          <w:sz w:val="28"/>
        </w:rPr>
        <w:t>   |мотошан., шағын кемелер    |</w:t>
      </w:r>
    </w:p>
    <w:p>
      <w:pPr>
        <w:spacing w:after="0"/>
        <w:ind w:left="0"/>
        <w:jc w:val="both"/>
      </w:pPr>
      <w:r>
        <w:rPr>
          <w:rFonts w:ascii="Times New Roman"/>
          <w:b w:val="false"/>
          <w:i w:val="false"/>
          <w:color w:val="000000"/>
          <w:sz w:val="28"/>
        </w:rPr>
        <w:t>   |(двиг.қуаты 55 квт-тан     |</w:t>
      </w:r>
    </w:p>
    <w:p>
      <w:pPr>
        <w:spacing w:after="0"/>
        <w:ind w:left="0"/>
        <w:jc w:val="both"/>
      </w:pPr>
      <w:r>
        <w:rPr>
          <w:rFonts w:ascii="Times New Roman"/>
          <w:b w:val="false"/>
          <w:i w:val="false"/>
          <w:color w:val="000000"/>
          <w:sz w:val="28"/>
        </w:rPr>
        <w:t>   |төмен                      |</w:t>
      </w:r>
    </w:p>
    <w:p>
      <w:pPr>
        <w:spacing w:after="0"/>
        <w:ind w:left="0"/>
        <w:jc w:val="both"/>
      </w:pPr>
      <w:r>
        <w:rPr>
          <w:rFonts w:ascii="Times New Roman"/>
          <w:b w:val="false"/>
          <w:i w:val="false"/>
          <w:color w:val="000000"/>
          <w:sz w:val="28"/>
        </w:rPr>
        <w:t>   |___________________________|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Қасымбеков 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