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5d36" w14:textId="5095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4 желтоқсандағы N 1239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"Қазақтеңізкөлікфлоты" ұлттық теңіз кеме қатынасы компаниясы"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жабық акционерлік қоғамын құру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4 желтоқсандағы N 1239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2-тармақта "4 (төрт) млн. теңге мөлшерінде" деген сөздерден кейін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Үкіметінің 1999 жылғы резервінен"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