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7a41" w14:textId="a1d7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министрлігінің мүлкін беру туралы жекелеген мәселелер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25 маусым N 863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Халыққа табиғи және техногендік сипаттағы төтенше жағдайлар кезінде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жедел көмек көрсетуді қамтамасыз ету мақсатында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Республикасының Қорғаныс министрлігі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тәртіппен Қазақстан Республикасы Төтенше жағдайлар жөніндегі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1974 жылы шыққан зауыттық нөмірі N 4492/44 МИ-8Т;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1977 жылы шыққан зауыттық нөмірі 9775323/11 МИ-8ТВ;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1976 жылы шыққан зауыттық нөмірі N 9765130/54 МИ-ТВ тікұшақтарын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 Төтенше жағдайлар жөніндегі агенттігі: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 көрсетілген тікұшақтарды балансына қабылдасын;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өз қаражатының есебінен тікұшақтарды олар сақталған жерден әкетуді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1-тармақта көрсетілген тікұшақтарға жөндеу жүргізу үшін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қарастырсын;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арнаулы кәсіпорындарда берілген тікұшақтарды жөндеу мен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көрсетуді жүргізсін.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Қаржы министрлігі 2000 жылға және одан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кейінгі жылдарға арналған республикалық бюджеттің жобасында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Төтенше жағдайлар жөніндегі агенттігіне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нормативтерге сәйкес тікұшақтарды пайдалануға байланысты регламенттік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жұмыстарға және шығындарды жабуға мақсатты қаражат бөлуді көздесін.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