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1672" w14:textId="38816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Дене тәрбиесі мен спортты дамыту жөніндегі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1999 жылғы 10 тамыз N 1126 Қаулысы. Күші жойылды - Қазақстан Республикасы Үкіметінің 2010 жылғы 26 маусымдағы № 651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2010.06.26 </w:t>
      </w:r>
      <w:r>
        <w:rPr>
          <w:rFonts w:ascii="Times New Roman"/>
          <w:b w:val="false"/>
          <w:i w:val="false"/>
          <w:color w:val="ff0000"/>
          <w:sz w:val="28"/>
        </w:rPr>
        <w:t>№ 651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Президентінің "Қазақстан Республикасында 1996-2000 жылдарда бұқаралық спортты дамытудың мемлекеттік бағдарламасы туралы" 1996 жылғы 19 желтоқсандағы N 3276 </w:t>
      </w:r>
      <w:r>
        <w:rPr>
          <w:rFonts w:ascii="Times New Roman"/>
          <w:b w:val="false"/>
          <w:i w:val="false"/>
          <w:color w:val="000000"/>
          <w:sz w:val="28"/>
        </w:rPr>
        <w:t xml:space="preserve">U963276_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іске асыру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орталық атқарушы органдары өздерінің қарамағындағы ұйымдармен бірлесе отырып, заңдарда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қосымшаға сәйкес, ерікті дене тәрбиесі-спорт қоғамдары мен клубтарының ұйымдастырылуы мен әрі қарай дамуына жәрдем көрсетсін;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тиісті мемлекеттік органдар мен олардың қарамағындағы ұйымдардың қызметкерлерін ерікті дене тәрбиесі-спорт қоғамдары мен клубтарының өткізетін спорт шараларына қатысуға жаппай тарту жөнінде қажетті ұйымдастыру іс-шараларын жүзеге асырсын;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Облыстар мен Астана және Алматы қалаларының әкімдері заңдарда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Республикасында 1996-2000 жылдарда бұқаралық спортты дамытудың мемлекеттік бағдарламасын іске асыру жөніндегі жұмысты жандандырсын;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жұмыс істеп тұрған балалар-жасөспірімдер спорт мектептерін, олимпиадалық резервтегі балалар-жасөспірімдер спорт мектептерін, спорттағы дарынды балаларға арналған мектеп-интернаттарды облыстық оқу басқармалары органдарынан облыстық дене тәрбиесі және спорт басқармаларының қарамағына, бұл ретте олардың жұмыс бағытын сақтай отырып беру мәселесін шешсін;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Республикасының ұлттық құрама командаларының спортшыларына әлем, Еуропа, Азия чемпионаттарына және Олимпиадалық ойындарға дайындалуға және қатысуға қаржылық көмек көрсету жөнінде шаралар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 және жариялауға жатады.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Қазақстан Республика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Үкіметінің 1999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10 тамыздағы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N 1126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Құруға ұсынылатын ерікті дене тәрбиесі-спорт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қоғамдары мен клубтарының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N        Дене тәрбиесі-спорт        Дене тәрбиесі-спорт қоғамдарын,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р.с.   қоғамдарының, клубтарының    клубтарын ұйымдастыруға жауапты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атауы               орталық атқарушы орган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 "Жігер" ерікті дене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тәрбиесі-спорт қоғамы          Ауыл шаруашылығы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   "Қайнар" ерікті дене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тәрбиесі-спорт қоғамы          Энергетика, индустрия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   "Теміржолшы" ерікті дене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тәрбиесі-спорт қоғамы           Көлік, коммуникациялар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туризм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   "Бірлік" ерікті дене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тәрбиесі-спорт қоғамы            Қаржы министрлігі,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министрлігі,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және қоғамдық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министрлігі, Табиғи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және қоршаған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министрлігі, Еңбек және халықты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әлеуметтік қорғау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   "Жастар" ерікті дене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тәрбиесі-спорт қоғамы              Денсаулық сақтау, білім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спорт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   "Сұңқар" ерікті дене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тәрбиесі-спорт қоғамы               Ғылым және жоғары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   "Мұнайшы" ерікті дене              "Қазақойл" ұлттық мұнайгаз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тәрбиесі-спорт қоғамы             компаниясы ЖАҚ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Омарбекова А.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