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dcc6" w14:textId="35dd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Педагог қызметкерлер мен оларға теңестірілген адамдар лауазымдарының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3 қыркүйектегі N 1304 Қаулысы. Күші жойылды - Қазақстан Республикасы Үкіметінің 2008 жылғы 30 қаңтардағы N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2008.01.30.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1999 жылғы 7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Педагог қызметкерлер мен оларға теңестірілген адамдар лауазымдарының тізбесі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 1999 жылғы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қыркүйектегi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1304 қаулысымен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Педагог қызметкерлер мен оларға теңестiрілген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адамдар лауазымдарының тiзбесi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Педагог қызметкерлердің лауазымы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барлық мамандықтар мұғалімдері;&lt;*&gt;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бiлiм беретiн мектептердiң, кәсiптiк мектептердiң, лицейдiң, гимназияның, колледждiң, училищенiң, мектеп-балабақша кешенiнiң, арнайы түзету ұйымдары мен барлық түрдегi және үлгiдегi интернаттық ұйымдардың директоры (меңгерушісі);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 үйi, сәбилер үйi, жетiм балалар мен ата-аналарының қамқорынсыз қалған балаларға арналған мектеп-интернаттар, балалар үйi-интернаты, балалар мен жас өспiрiмдерге арналған әлеуметтiк панахана, кәмелетке толмаған балаларға арналған әлеуметтiк-оңалту орталығының директоры (меңгерушiсi);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Училище (мектеп, мектеп-интернат) директоры (бастығы);&lt;*&gt;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қызметкерлер мен мамандар бiлiктiлiгiн көтеретiн және қайта даярлайтын институттың директоры;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(әскери) оқу орнының ректоры (бастығы);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ұйымның меңгерушісі;&lt;*&gt;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Шығармашылық шеберхананың жетекшiсi (бiлiм беру ұйымдарында);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 тәрбиесiнiң жетекшiсi (бiлiм беру ұйымдарында);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Алғашқы әскери даярлық жетекшiсi, оқытушы-ұйымдастырушысы (оқу орнындағы әскери жетекшi);&lt;*&gt;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(әскери) оқу орнының оқу, оқу-әдiстемелiк, ғылыми жұмыстар және халықаралық байланыс, тәрбие, әлеуметтік жұмыстар жөнiндегi проректоры (бастықтың орынбасары);&lt;*&gt;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оқу орнының кафедра меңгерушiсi, әскери кафедра бастығы;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бiлiм беретiн мектеп және мектеп-интернат, жалпы орта, кәсiптiк бастауыш, кәсiптiк орта және қосымша бiлiм берудiң басқа да ұйымдарындағы директордың (бастықтың) ғылыми, оқу iсi, оқу-өндiрiстiк, оқу-тәрбие, тәрбие жұмыстары жөнiндегi орынбасары;&lt;*&gt;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Басшы қызметкерлер мен мамандар бiлiктiлiгiн көтеретiн және қайта даярлайтын институт директорының ғылыми, оқу, оқу-әдiстемелiк жұмыстары жөнiндегi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Оқу-өндiрiстiк, оқу-тәрбие қызметiмен тiкелей айналысатын бiлiм беру ұйымдарының бөлiм меңгерушiсi;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Оқытушылық қызметпен тiкелей айналысатын профессор, доцент;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Әлеуметтiк педагог;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Педагог-ұйымдастырушы;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Қосымша бiлiм педагогы;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Тiлдерi мүкiс балалармен жұмыс iстейтiн мұғалiм (оқу орындарындағы тілдерi мүкiс балалармен жұмыс iстейтiн мұғалiм);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Педагог-психолог;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Кемiс балалармен жұмыс iстейтiн педагог (дефектолог);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Аға оқытушы, оқытушы, сынақ мерзiмiнен өтушi оқытушы;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Аға тәрбиешi, тәрбиешi (бiлiм беру ұйымдарында);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Оқыту қызметiмен тiкелей айналысатын спорт жөнiндегi жаттықтырушы-оқытушы, спорт жөнiндегi аға жаттықтырушы-оқытушы;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Балалардың мектепке дейiнгi ұйымының музыкалық жетекшiсi;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 орнының, оқу-тәрбие, оқу-сауықтыру ұйымының аға тәлiмгерi;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Оқу-тәрбие оқу-өндiрiстiк қызметiмен тiкелей айналысатын дене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тәрбиесiнiң нұсқаушысы;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Спорт мектебiнiң нұсқаушысы, нұсқаушы-әдiскерi;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Бiлiм беру ұйымдары филиалының (мектептен тыс ұйымдардан басқа) директоры (меңгерушiсi);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Бiлiм беру ұйымдары филиалының ғылыми, оқу, оқу-әдiстемелiк, оқу-өндiрiстiк жұмыстары жөнiндегi директорының (меңгерушiсiнiң)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1-бөлім толықтырылды - ҚР Үкіметінің 2001.02.17. N 252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Педагог қызметкерлерге теңестiрiлген адамдардың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лауазымы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Психологиялық-медициналық-педагогикалық кеңес меңгерушiсi;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Оқу-кеңес пунктiнiң меңгерушiсi;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 (оқу-жаттығу) орталығының директоры (бастығы);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Оқу-өндiрiстiк, оқу-курстық комбинат директоры;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Жоғары оқу орнындағы оқытудың барлық түрлерiндегi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факультеттiң деканы, институттың директоры;&lt;*&gt;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Оқу-ғылыми өндiрiстiк кешенiнiң жетекшiсi,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Оқу-сауықтыру, оқу-тәрбие орталығының (кешенiнiң) директоры (меңгерушiсi);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Лагерьдiң (қорғаныс-спорттық, сауықтыру, мектеп, еңбек және демалыс) бастығы;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 полигонының (бiлiм беру ұйымдарының) бастығы (меңгерушiсi);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Бiлiм алушылардың кәсiптiк практикасының жетекшiсi (бiлiм беру ұйымдарында);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Оқу-өндiрiстiк (оқу) шеберхана меңгерушiсi (бiлiм беру ұйымдарында);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Бiлiм беру ұйымдарындағы зертхана, кабинет, сектор меңгерушiсi;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Студенттiк зерттеу бюросының жетекшiсi;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Мектептен тыс ұйымның директоры;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Аудармашы-дактилолог (бiлiм беру ұйымдарындағы сурдоаудармашы);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Еңбек жөнiндегi нұсқаушы (білiм беру ұйымдарында);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Мәдени ұйымдастырушы (бiлiм беру ұйымдарында);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Оқу-сауықтыру, оқу-тәрбие орталықтарындағы (кешендерiндегi)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нұсқаушы, әдiскер, тәрбиешi, өндiрiстiк оқыту шеберi;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Аға шебер, өндiрiстiк оқыту шеберi;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Басшы қызметкерлердi және мамандардың бiлiктiлiгiн көтеру және қайта даярлау институтының, оқу орындарының (кафедралардың) ассистентi;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Бiлiм беру ұйымдарының әдiскерi, аға әдiскер (жоғары оқу орындарынан басқа);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Оқу-тәрбие жұмысымен тiкелей айналысатын музыкалық жетекшi (балалардың мектепке дейiнгi ұйымдарынан басқа), аккомпаниатор, концертмейстер;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Оқу-тәрбие қызметiмен тiкелей айналысатын дене тәрбиесi-спорт ұйымдарының нұсқаушысы, нұсқаушы-әдiскерi;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Мектептен тыс ұйымдардағы қызығушылығы бойынша студия, клуб жетекшілері;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Оқу-өндірістік, оқу-тәрбие қызметімен тікелей айналысатын оқу-сауықтыру, оқу-тәрбие орталығы (кешені) директорының 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Білім беру ұйымдарында оқу бөлімінің меңгерушісі;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Режим бойынша аға кезекші, ерекше маңыздағы білім беру ұйымдарының режимі бойынша кезекші.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2-бөлім толықтырылды - ҚР Үкіметінің 2001.02.17. N 252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өзгеріс енгізілді - 2005.01.25. N 60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