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cb6d" w14:textId="94ec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Штат санының лимиттерін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қыркүйек N 1433. Қаулының күші жойылды - ҚР Үкіметінің 2005 жылғы 5 наурыздағы N 214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Республикасының 1995 жылғы 18 желтоқсандағы Конституциялық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1-3-тармақтардың күші жойылды - ҚР Үкіметінің 2001.02.09. N 214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Құпия.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5-тармақтың күші жойылды - ҚР Үкіметінің 2001.02.09. N 214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Төтенше жағдайлар жөніндегі агенттігі органдарының және ведомстволық бағыныстағы ұйымдары мен жергілікті атқарушы органдары қызметкерлерінің шекті штаттық санын бекіту туралы" Қазақстан Республикасы Үкіметінің 1998 жылғы 6 қазандағы N 1006 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қосымшаға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 органның аппараты 135"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 органдардың аппараты 1369" деген 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жолдағы "3302" деген сан "1798"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Қосымшаға сәйкес Қазақстан Республикасы Үкіметінің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1999 жылғы 21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1433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жаңа редакцияда берілген - Қазақстан Республикасы Үкіметінің 1999.11.30. N 1815 қаулысымен.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1999 жылдың 31 желтоқсанына дейін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министрліктер, агенттіктер мен ведомстволар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қызметкерлерінің штат санының лимиттері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                Атауы                    штат санының лимиті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           2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!  !Қазақстан Республикасының Әділет             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1) Сот қаулыларын атқару жөніндегі комитет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2) Тіркеу қызметі комитеті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3) Авторлық құқықтар жөніндегі комитет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1999 жылғы 21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1433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3-қосымша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жаңа редакцияда берілген - Қазақстан Республикасы Үкіметінің 1999.11.30. N 1815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(3-реттік нөмірі жаңа    редакцияда берілген, біздің тексте жоқ) - Қазақстан Республикасы Үкіметінің 2000.02.17. N 216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(7-реттік нөміріне, біздің тексте жоқ) - Қазақстан Республикасы Үкіметінің 2000.02.17. N 216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Қосымшаға өзгеріс енгізілген (1-реттік нөмірі жаңа    редакцияда берілген, біздің тексте жоқ) - Қазақстан Республикасы Үкіметінің 2000.03.21. N 421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(3 және 21-реттік жолдағы сандар жаңа редакцияда берілген, біздің тексте жоқ) - Қазақстан Республикасы Үкіметінің 2000.07.18. N 1085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(1-2-реттік нөмірі жаңа  редакцияда берілген, біздің тексте жоқ) - Қазақстан Республикасы Үкіметінің 2000.08.11. N 1235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10-жолына өзгеріс енгізілген, біздің тексте жоқ - Қазақстан Республикасы Үкіметінің 2000.09.05. N 1340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Қосымшаның 8-жолы жаңа редакцияда, біздің тексте жоқ - Қазақстан Республикасы Үкіметінің 2000.11.03. N 1665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1-жолы өзгерді, біздің тексте жоқ - Қазақстан Республикасы Үкіметінің 2000.12.18. N 1860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(9-реттік нөміріне, біздің тексте жоқ) - ҚР Үкіметінің 2000.12.28. N 1920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(12-реттік нөміріне, біздің тексте жоқ) - ҚР Үкіметінің 2001.01.13. N 40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енгізілген (6-реттік нөміріне, біздің тексте жоқ) - ҚР Үкіметінің 2001.01.17. N 61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2000 жылдың 1 қаңтарынан бастап жұмыс істейтін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министрліктер, агенттіктер мен ведомстволар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қызметкерлерінің штат санының лимиттері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                Атауы                    штат санының лимиті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           2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 !  !Қазақстан Республикасының Әділет             287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1) Сот қаулыларын атқару жөніндегі комитет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2) Тіркеу қызметі комитеті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3) Авторлық құқықтар жөніндегі комитет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1999 жылғы 21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1433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Қосымшаға өзгеріс енгізілген (2-реттік нөмірі жаңа    редакцияда берілген, біздің тексте жоқ) - Қазақстан Республикасы Үкіметінің 2000.02.17. N 216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енгізілген (5-реттік нөміріне, біздің тексте жоқ) - Қазақстан Республикасы Үкіметінің 2000.05.06. N 683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6-жолы жаңа редакцияда, біздің тексте жоқ - Қазақстан Республикасы Үкіметінің 2000.11.03. N 1665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Министрліктер, агенттіктер мен ведомстволардың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органдары қызметкерлерінің штат санының лимиттері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                 Атауы                               Штат санының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лимиті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        2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 Қазақстан Республикасының Әділет                   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бұдан басқа: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Қазақстан Республикасы Әділет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Сот қаулыларын атқару жөніндегі комитеті           1252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халықты әлеуметтік қорғау министрлiгi              520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14-жолмен толықтырылды - ҚР Үкіметінің 2000.12.28. N 1920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Үкiметiнiң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1999 жылғы 21 қыркүйектегi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1433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Қазақстан Республикасы Үкiметiнiң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күшi жойылған кейбiр шешiмдерiнiң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Тізбесі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 орталық атқарушы органдары аппаратының санын және оны ұстауға арналған шығыстарды қысқарту туралы" Қазақстан Республикасы Үкiметiнiң 1996 жылғы 21 қарашадағы N 1425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1996 жылғы 21 қарашадағы N 1425 қаулысына өзгерiстер енгiзу туралы" Қазақстан Республикасы Үкiметiнiң 1997 жылғы 14 ақпандағы N 215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Премьер-Министрінiң Кеңсесi туралы" Қазақстан Республикасы Үкiметiнiң 1997 жылғы 17 наурыздағы N 337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1996 жылғы 21 қарашадағы N 1425 және 1996 жылғы 31 желтоқсандағы N 1742 қаулыларына толықтырулар мен өзгерiстер енгiзу туралы" Қазақстан Республикасы Yкiметiнiң 1997 жылғы 5 маусымдағы N 930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1997 жылғы 17 наурыздағы N 337 қаулысына өзгерiстер енгiзу туралы" Қазақстан Республикасы Үкiметiнiң 1997 жылғы 9 шiлдедегi N 1083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Қаржы министрлiгiнiң кейбiр мәселелерi" туралы Қазақстан Республикасы Үкiметiнiң 1997 жылғы 30 қазандағы N 1466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 (Қазақстан Республикасының ПҮАЖ-ы, 1998 ж., N 47, 438-құжат).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Президентiнiң 1997 жылғы 10 қазандағы N 3655 Жарлығын iске асыру мәселелерi" туралы Қазақстан Республикасы Үкiметiнiң 1997 жылғы 12 қарашадағы N 1551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Энергетика, индустрия және сауда министрлiгiнiң мәселелерi" туралы Қазақстан Республикасы Үкiметiнiң 1997 жылғы 22 қарашадағы N 1642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1997 ж., N 51, 470-құжат).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 Үкiметiнiң кейбiр шешiмдерiне өзгерiстер мен толықтырулар енгiзу туралы" Қазақстан Республикасы Үкiметiнiң 1998 жылғы 27 қаңтардағы N 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жиырма төртiншi - жиырма алтыншы абзацтары (Қазақстан Республикасының ПҮАЖ-ы, 1998 ж., N 3, 14-құжат).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 Үкiметiнiң 1997 жылғы 12 қарашадағы N 1551 қаулысына өзгерiс енгiзу туралы" Қазақстан Республикасы Үкiметiнiң 1998 жылғы 30 қаңтардағы N 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"Қазақстан Республикасы Үкiметiнiң 1997 жылғы 12 қарашадағы N 1551 және 1997 жылғы 22 қарашадағы N 1642 қаулыларына өзгерiстер енгiзу туралы" Қазақстан Республикасы Үкiметiнiң 1998 жылғы 2 ақпандағы N 63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4, 22-құжат).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"Қазақстан Республикасы Үкiметiнiң кейбiр шешiмдерiне өзгерiстер мен толықтырулар енгiзу туралы" Қазақстан Республикасы Үкiметiнiң 1998 жылғы 24 ақпандағы N 136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7, 38-құжат).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"Қазпатент" патенттер және тауар белгiлерi жөнiндегi республикалық мемлекеттiк кәсiпорнының мәселелерi" туралы Қазақстан Республикасы Үкiметiнiң 1998 жылғы 25 ақпандағы N 142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төртiншi-он сегiзiншi абзацтары (Қазақстан Республикасының ПҮАЖ-ы, 1998 ж., N 7, 42-құжат).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"Қазақстан Республикасы Үкiметiнiң кейбiр шешiмдерiне өзгерiстер мен толықтырулар енгiзу туралы" Қазақстан Республикасы Үкiметiнiң 1998 жылғы 9 наурыздағы N 185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 Үкiметiнiң кейбiр шешiмдерiне өзгерiстер мен толықтырулар енгiзу туралы" Қазақстан Республикасы Үкiметiнiң 1998 жылғы 7 сәуiрдегi N 288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10, 76-құжат).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"Қазақстан Республикасы Үкiметiнiң 1997 жылғы 12 қарашадағы N 1551 қаулысына өзгерiс енгiзу туралы" Қазақстан Республикасы Үкiметiнiң 1998 жылғы 10 сәуiрдегi N 317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11, 87-құжат).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"Қазақстан Республикасы Үкiметiнiң кейбiр шешiмдерiне өзгерiстер мен толықтырулар енгiзу туралы" Қазақстан Республикасы Үкiметiнiң 1998 жылғы 22 шiлдедегi N 680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1998 ж., N 23, 200-құжат).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 Ұлттық статистика агенттiгiнiң мәселелерi" туралы Қазақстан Республикасы Үкiметiнiң 1998 жылғы 16 қыркүйектегi N 907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33, 294-құжат).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"Қазақстан Республикасы Көлiк және коммуникациялар министрлiгi Көлiктiк бақылау комитетiнiң мәселелерi" туралы Қазақстан Республикасы Үкiметiнiң 1998 жылғы 23 желтоқсандағы N 1322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 Үкiметiнiң кейбiр шешiмдерiне өзгерiстер мен толықтырулардың 8, 9-тармақтары (Қазақстан Республикасының ПҮАЖ-ы, 1998 ж., N 49, 444-құжат).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"Қазақстан Республикасы Үкiметiнiң кейбiр шешiмдерiне өзгерiстер енгiзу және Қазақстан Республикасы Үкiметiнiң 1996 жылғы 19 қарашадағы N 1403 қаулысының күшi жойылды деп тану туралы" Қазақстан Республикасы Үкiметiнiң 1998 жылғы 29 желтоқсандағы N 1348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 Үкiметiнiң кейбiр шешiмдерiне енгiзiлетiн өзгерiстердiң 4-тармағы (Қазақстан Республикасының ПҮАЖ-ы, 1998 ж., N 49, 457-құжат).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"Қазақстан Республикасы Үкiметiнiң кейбiр шешiмдерiне өзгерiстер мен толықтырулар енгiзу туралы" Қазақстан Республикасы Үкiметiнiң 1999 жылғы 19 қаңтардағы N 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 Үкiметiнiң кейбiр шешiмдерiне енгiзiлетiн өзгерiстер мен толықтырулардың 8-тармағы (Қазақстан Республикасының ПҮАЖ-ы, 1999 ж., N 1, 9-құжат).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"Штаттық сан лимитiн бекiту туралы" Қазақстан Республикасы Үкiметiнiң 1999 жылғы 16 ақпандағы N 132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"Қазақстан Республикасы Мемлекеттiк кірiс министрлiгiнiң мәселелерi" туралы Қазақстан Республикасы Үкiметiнің 1999 жылғы 25 ақпандағы N 173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 Үкiметiнiң 1999 жылғы 16 ақпандағы N 132 қаулысына өзгерiстер енгiзу туралы" Қазақстан Республикасы Үкiметiнiң 1999 жылғы 11 наурыздағы N 222 қаулысы.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"Қазақстан Республикасы Әділет министрлiгiнiң мәселелерi" туралы Қазақстан Республикасы Үкiметiнiң 1999 жылғы 11 наурыздағы N 223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 (Қазақстан Республикасының ПҮАЖ-ы, 1999 ж., N 8, 63-құжат).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"Азық-түлiк келiсiм-шарт корпорациясы" жабық акционерлiк қоғамының кейбiр мәселелерi туралы" Қазақстан Республикасы Үкiметiнiң 1999 жылғы 21 сәуiрдегi N 443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екiншi-төртiншi абзацтары (Қазақстан Республикасының ПҮАЖ-ы, 1999 ж., N 14, 136-құжат).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"Қазақстан Республикасы Yкiметiнiң 1999 жылғы 16 ақпандағы N 132 қаулысына өзгерiстер енгiзу туралы" Қазақстан Республикасы Үкiметiнiң 1999 жылғы 27 сәуiрдегi N 480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"Қазақстан Республикасы Энергетика, индустрия және сауда министрлiгiнiң штаттық санын ұлғайту туралы" Қазақстан Республикасы Үкiметiнiң 1999 жылғы 19 шiлдедегi N 1001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Қазақстан Республикасы Қаржы министрлігінің Қазынашылық комитеті мен Мемлекеттік мүлік және жекешелендіру комитетінің және олардың аумақтық бөлімшелерінің штат саны лимиттерін бекіту туралы" Қазақстан Республикасы Үкіметінің 1999 жылғы 27 шілдедегі N 1071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"Қазақстан Республикасы Шағын бизнесті қолдау жөніндегі агенттігінің штаттық санын ұлғайту туралы" Қазақстан Республикасы Үкіметінің 1999 жылғы 9 тамыздағы N 1112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