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81c36" w14:textId="3e81c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Үкіметі мен Қырғыз Республикасы Үкіметінің арасында шекаралық өткел туралы келісім жасасу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21 қазан N 1582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Шарттарының бірі Қазақстан Республикасының Үкіметі мен Қырғыз Республикасы Үкіметінің арасында шекаралық өткел туралы келісім жасасу болып табылатын, Азиялық Даму Банкінің "Алматы-Бішкек Аймақтық Жолын Қалпына келтіру жобасы" Заемы туралы келісім жасасу жөнінде алдағы уақытта Манила қаласында (Филиппин) жүргізілетін келіссөздерге байланысты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Үкіметі мен Қырғыз Республикасы Үкіметінің арасында шекаралық өткел туралы келісім жасалсын.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2. Қазақстан Республикасының Көлік, коммуникациялар және туризм вице-министрі Қайрат Сәлімұлы Кәрібжановқа Қазақстан Республикасының Үкіметі атынан Қазақстан Республикасының Үкіметі мен Қырғыз Республикасы Үкіметінің арасында шекаралық өткел туралы келісім жасасуға уәкілеттік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3. Осы қаулы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Оқығандар: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Қобдалиева Н.М.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Орынбекова Д.К.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