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b831" w14:textId="d76b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спортшыларын 2000 жылғы Сидней қаласындағы (Австралия) ХХҮІІ Олимпиадалық ойындарға қатысуға даярлау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22 желтоқсандағы N 1956 Қаулысы. Күші жойылды - Қазақстан Республикасы Үкіметінің 2009 жылғы 12 мамырдағы N 691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2009.05.12 N 691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спортшыларын 2000 жылғы Сидней қаласындағы (Австралия) ХХҮІІ жазғы Олимпиадалық ойындарда табысты өнер көрсетуге сапалы даярлау мақсатында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Сидней қаласындағы (Австралия) ХХҮІІ Олимпиадалық ойындарға даярлық жөніндегі Ұйымдастыру комитеті (мұнан әрі - Комитет) 1-қосымшаға сәйкес құрамда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Қазақстан Республикасының Ұлттық Олимпиадалық комитетіне белгіленген тәртіппен Халықаралық Олимпиадалық комитетке Қазақстан Республикасы спортшыларының Сидней қаласындағы (Австралия) Олимпиадалық ойындарға (мұнан әрі - Олимпиадалық ойындар) қатысатындығы туралы мәлімдеу ұсынылсын.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2-қосымшаға сәйкес Сидней қаласындағы Олимпиадалық ойындардың жеңімпаздары мен олардың жаттықтырушыларына арналған республикалық бюджеттің қаражаты есебінен көрсетілетін бір жолғы төлемдер мөлшері белгіленсін.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 өзгерді - ҚР Үкіметінің 2000.10.10 N 1510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P001510_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4. Қазақстан Республикасының Туризм және спорт жөніндегі агенттігі белгіленген тәртіппен: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спортшыларын Олимпиадалық ойындарға қатысуға сапалы және мақсатты даярлауды көздейтін жұмыс жоспарын әзірлеуді және 1999 жылдың 20 желтоқсанына дейін Ұйымдастыру комитетінің қарауына ұсынуды;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Дирекцияның жалпы саны есебінен Штаттағы ұлттық командалар дирекциясының жанынан 20 адам санында кешенді ғылыми топ құруды;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олимпиадалық құрама командасының мүшелері үшін қажетті спорттық мүліктер мен жабдықтарды сатып алуды;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спорт делегациясын шерулік, спорттық киім нысандарымен және атрибуттармен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Қазақстан Республикасының Қаржы министрлігі 2000 жылға арналған республикалық бюджеттің 32 "Жоғары жетістіктер спорты" бағдарламасы бойынша спорттық іс-шараларды қаржыландыруды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6. Қазақстан Республикасының Денсаулық сақтау ісі жөніндегі агенттігі олимпиадалық құрама команда мүшелерінің оқу-жаттығу процесін медициналық бақылауды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7. Қазақстан Республикасының Көлік және коммуникациялар министрлігі Қазақстан Республикасының спорт делегациясын Олимпиадалық ойындар өткізілетін жерге жеткізуді және алып қайтуды ұйымдастырсын.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8. Қазақстан Республикасының Мәдениет, ақпарат және қоғамдық келісім министрлігі республикалық баспасөзде, радио мен теледидарда Қазақстан Республикасы спортшыларының Олимпиадалық ойындарға даярлығының барысын кеңінен көрсетсін және Олимпиадалық ойындар жарыстарын республиканың аумағында көрсетуді ұйымдастырсын.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9. Облыстар мен Алматы және Астана қалаларының әкімдері Олимпиадалық ойындарға қатысуға үміткер спортшыларға қаржылық қолдау көрсету жөнінде шаралар қабылдасын, оларға даярлаудың мақсатты бағдарламасын орындау жөнінде қажетті жағдайлар жасасын, 2000 жылдың 1 қаңтарынан бастап спорттың басымдықты түрлері бойынша Олимпиадалық даярлау орталықтарын құруды қамтамасыз етсін. 10. Осы қаулы қол қойылған күнінен бастап күшіне енеді. Қазақстан Республикасының Премьер-Министрі Қазақстан Республикасы Үкіметінің 1999 жылғы 22 желтоқсандағы N 1956 қаулысына қосымша Сидней қаласындағы (Австралия) ХХҮІІ Олимпиадалық ойындарға даярлық жөніндегі Ұйымдастыру комитетінің Құрамы Тоқаев - Қазақстан Республикасының Премьер-Министрі, Қасымжомарт Кемелұлы төраға Павлов - Қазақстан Республикасы Премьер-Министрінің Александр Сергеевич бірінші орынбасары, төрағаның орынбасары Саудабаев - Қазақстан Республикасының Премьер-Министрі Қанат Бекмырзаұлы Кеңсесінің Басшысы, төрағаның орынбасары Тұрлыханов - Қазақстан Республикасының Туризм және спорт Дәулет Болатұлы жөнiндегi агенттiгiнiң төрағасы, төрағаның орынбасары Ақпаев - Ұлттық Олимпиадалық комитеттің президенті, Аманша Сейсенұлы төрағаның орынбасары (келісім бойынша) Ұйымдастыру комитетінің мүшелері: Әлиев - Республикалық су добы федерациясының Рахат Мұхтарұлы президенті Балғымбаев - "Қазақойл" Ұлттық мұнайгаз компаниясы" Нұрлан Өтепұлы ЖАҚ-ның президенті (келісім бойынша) Бүркітбаев - Қазақстан Республикасының Көлік және Серік Мінуарұлы коммуникациялар министрі Жақсыбеков - Астана қаласының әкімі Әділбек Рыскелдіұлы Жандосов - "KECOG" ААҚ президенті (келісім бойынша) Ораз Әлиұлы Досмұхамбетов - Қазақстан Республикасы Президентінің Іс Темірхан Мінайдарұлы басқарушысы (келісім бойынша) Досымбетов - "Динамо" республикалық ерікті дене тәрбиесі- Тимур Камалұлы спорт қоғамы төрағасының бірінші орынбасары (келісім бойынша) Есенбаев - Қазақстан Республикасының Қаржы министрі Мәжит Төлеубекұлы Кәкімжанов - Қазақстан Республикасының Мемлекеттік кіріс Зейнолла министрі Халидоллаұлы Құлыбаев - "ҚазТрансОйл" мұнай тасымалдау жөніндегі Тимур Асқарұлы ұлттық компания" ЖАҚ-ның президенті (келісім бойынша) Құлназаров - Қазақстан Республикасының Премьер- Анатолий Қожекенұлы Министрінің кеңесшісі Көшербаев - Қазақстан Республикасының Білім және Қырымбек Елеуұлы ғылым министрі Мәсімов - "Қазақстанның Халықтық Жинақ Банкі" Кәрім Қажымқанұлы ААҚ басқармасының төрағасы (келісім бойынша) Марченко - Қазақстан Республикасы Ұлттық Банкінің Григорий Александрович төрағасы (келісім бойынша) Молдахметов - Қазақстан Республикасының Туризм және Марат Тұрысбайұлы спорт жөніндегі агенттігі төрағасының орынбасары Мұхамеджанов - Қарағанды облысының әкімі Камалтин Ескендірұлы Новиков - Қазақстан Республикасының Қорғаныс Павел Максимович министрлігі Спорт комитетінің төрағасы, Армияның орталық спорт клубының бастығы (келісім бойынша) Сақыпов - "Қазақтелеком" ААҚ-ның президенті Нұрлан Зәркешұлы (келісім бойынша) Сапарбаев - Оңтүстік Қазақстан облысының әкімі Бердібек Мәшбекұлы Сәрсенбаев - Қазақстан Республикасының Мәдениет, Алтынбек ақпарат және қоғамдық келісім министрі Сәрсенбайұлы Сорокин - Қазақстан Республикасының Туризм және Владимир Андреевич спорт жөніндегі агенттігі төрағасының орынбасары Сүбіханбердин - "Қазкоммерцбанк" ААҚ басқармасының Нұржан Сәлкенұлы төрағасы (келісім бойынша) Сүлейменов - Қазақстан Республикасының Ішкі істер Қайырбек Шошанұлы министрі Ташполатова - "Темірбанк" ААҚ басқармасының төрағасы Саодат Азатқызы Тоқпақбаев - Қазақстан Республикасының Қорғаныс Сәт Бесімбайұлы министрі Биманбетов - Қазақстан Республикасының Туризм және спорт Бақытбек Тәжiбайұлы жөнiндегi агенттiгi төрағасының бiрiншi орынбасары Храпунов - Алматы қаласының әкімі Виктор Вячеславович Школьник - Қазақстан Республикасының Энергетика, Владимир Сергеевич индустрия және сауда министрі Ескерту. Құрам өзгерді - ҚР Үкіметінің 2000.08.04. N 1194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P001194_ 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 Үкіметінің 1999 жылғы 22 желтоқсандағы N 1956 қаулысына қосымша 2000 жылғы Сиднейдегі (Австралия) ХХҮІІ Олимпиадалық ойындардың жеңімпаздары мен жүлдегерлеріне және олардың жаттықтырушыларына бір рет берілетін республикалық бюджеттің қаражаты есебінен көрсетілетін төлемдер КӨЛЕМІ Ескерту. 2-қосымша өзгерді - ҚР Үкіметінің 2000.10.10. N 1510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P001510_ </w:t>
      </w:r>
      <w:r>
        <w:rPr>
          <w:rFonts w:ascii="Times New Roman"/>
          <w:b w:val="false"/>
          <w:i w:val="false"/>
          <w:color w:val="000000"/>
          <w:sz w:val="28"/>
        </w:rPr>
        <w:t>
 1 орын - 100 000 АҚШ доллары 2 орын - 50 000 АҚШ доллары 3 орын - 30 000 АҚШ доллары 4 орын - 10 000 АҚШ доллары 5 орын - 5 000 АҚШ доллары 6 орын - 3 000 АҚШ доллары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