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5ee2" w14:textId="d2b5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"Конденсат" ашық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11 қаңтар N 6-ө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"Конденсат" ашық акционерлік қоғамының шетелдік несиелер бойынша республикалық бюджеттен төленген қаражатты, сондай-ақ шетелдік кредитоларға төлеуге жататын алдағы төлемдерді қайтаруы мәселелерін реттеу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"Қазақстан Эксимбанкі" жабық акционерлік қоғамы мен "Конденсат" ашық акционерлік қоғамының арасында жасалған "Конденсат" ашық акционерлік қоғамының республикалық бюджеттен бөлінген соманы, сондай-ақ шетелдік кредиторларға төлеуге жататын алдағы төлемдерді қайтаруы туралы келісімді қарасын және келіссін. Бұл ретте жоғарыда көрсетілген Келісім Қарашығанақ мұнайгазконденсат кен орны мердігерлік учаскесінің өнімін шағын мұнай өңдеу заводында өңдеу үшін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бөлу туралы түпкілікті келісімнің негізгі ережелерімен сәйкес келуі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бірінші орынбасары А.С. Павловқа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өкім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