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d556" w14:textId="64ed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қаласының 1500 жылдық мерейтойын өткізуге бірінші кезектегі объектілерді дайындау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11 қаңтар N 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Түркістан қаласының 1500 жылдық мерейтойын өткізуге бірінші кезектегі объектілерді дайындау жөніндегі іс-шаралардың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Оңтүстік Қазақстан облысының әкімі заңдарда белгіленген тәртіппен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 әуежайының VIР-залын одан әрі тікелей мақсаты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үшін "Қазаэронавигация" республикалық мемлекеттік кәсіпорнының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жарғылық қорына берсін.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2-тармақ өзгерді - ҚР Үкіметінің 2000.05.10. N 73 өкімімен.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R000073_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Кеңесіне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2000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N 2000 өкімімен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Түркістан қаласының 1500 жылдық мерейтойын өткізуге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бірінші кезектегі объектілерді дайындау жөніндегі іс-шаралардың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Жоспары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Жоспардың 1-бөлімінің атауы өзгерді - ҚР Үкіметінің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2000.05.10. N 73 өкімімен.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R000073_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   Іс-шаралар         Жауаптылар           Аяқтау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р\с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1               2                3                         4    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І. Шымкент қаласының әуежайын жөндеу (жеңіл-желпі, оның ішінде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алдыңғы бетін, VIР-залын, дәліздері мен өту жолдарын)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Тапсырысшы: "Қазаэронавигация" республикалық мемлекеттік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Жұмыстарды Қаржыландыру   Тапсырысшы       Орындалған жұмыстар фактісі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мәселесін шешу                             бойынша, кезең-кезеңмен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Техникалық-экономикалық   Тапсырысшы       Бір айлық мерзімде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негіздеме (ТЭН) мен жо.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балау-сметалық құжатта.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маны (ЖҚС) әзірлеуге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тендер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Белгіленген тәртіппен     Тапсырысшы       Дайындығына қарай, кезең-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ТЭН мен ЖҚС-ны бекіту     Жобаны әзірлеу.  кезеңмен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шілер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Жөндеу жөніндегі жұмыс.   Тапсырысшы       2000 жылдың 20 ақпанына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тарды орындауға тендер              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Объектілерді жөндеу жұ.   Тапсырысшы       2000 жылдың 15 шілдесіне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мыстары                   Бас мердігер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Объектіні қабылдау        Тапсырысшы       2000 жылдың 1 тамызына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дейін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ІІ. Қашықтығы 160 км Шымкент-Түркістан автомобиль жолын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күрделі және орташа жөндеу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Тапсырысшы: Көліккоммині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Жұмыстарды 245 млн. теңге  Қаржымині       2000 жылдың 15 қаңтарына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мөлшерінде қаржыландыру    Тапсырысшы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мәселені шешу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Бас мердігерді таңдау жө.   Тапсырысшы      2000 жылдың 20 ақпанына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нінде тендер өткізу                  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Жол-құрылыс жұмыстары       Бас мердігер    2000 жылдың 15 шілдесіне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Тапсырысшы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Объектіні қабылдау          Тапсырысшы      2000 жылдың 1 тамызына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дейін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ІІІ. Темір жол вокзалы ғимаратын қайта қалпына келтіру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Тапсырысшы: "Қазақстан темір жолы"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Жұмыстарды 100 млн. теңге   Тапсырысшы      Жұмыстарды орындау фактісі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мөлшерінде қаржыландыру                     бойынша, кезең-кезеңмен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мәселені шешу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Объектідегі құрылыс-монтаж  Тапсырысшы      2000 жылдың 15 шілдесіне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жұмыстары                   Мердігер 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Объектіні қабылдау          Тапсырысшы      2000 жылдың 1 тамызына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дейін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ІV. Түркістан қаласының орталық бөлігіндегі канализация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жүйелерін қайта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Тапсырысшы: Оңтүстік Қазақстан облысының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Жұмыстарды 60 млн. теңге     Қаржымині      2000 жылдың 1 қаңтарына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мөлшерінде қаржыландыру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мәселені қарау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Техникалық-экономикалық      Тапсырысшы     2000 жылдың 20 ақпанына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негіздеме (ТЭН) мен жо.              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балау-сметалық құжатта.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маны (ЖҚС) әзірлеуге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тендер өткізу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Белгіленген тәртіппен       Тапсырысшы      Дайындығына қарай, кезең-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ТЭН мен ЖҚС-ны бекіту       Әзірлеушілер    кезеңмен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Бас мердігерді таңдау жө.   Тапсырысшы      2000 жылдың 1 наурызына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нінде тендер өткізу                         дейін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Объектідегі құрылыс-монтаж  Тапсырысшы      2000 жылдың 15 шілдесіне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жұмыстары                   Бас мердігер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Объектіні қабылдау          Тапсырысшы      2000 жылдың 1 тамызына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дейін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Ескерту: 1. Объектілердегі құрылыс-монтаж және жөндеу жұмыстарын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ерекшелік ретінде олардың кезең-кезеңдік жобалау-сметалық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құжаттамасының дайын болуына қарай орындауға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2. Әрбір объекті бойынша ҚМЖ-ның күнтізбелік жоспары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әзірленеді және бекітіледі.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