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83cc0" w14:textId="2283c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Президенті Н.Ә. Назарбаев 1999 жылғы 29 желтоқсанда Қазақстан Республикасы Үкіметінің мүшелерімен болған кеңесте айтқан міндеттерді іске асыру жөніндегі іс-шаралардың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2000 жылғы 22 қаңтар N 12-ө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Президентінде болған Қазақстан Республикасының Үкімет мүшелерімен кеңестің 1999 жылғы 29 желтоқсандағы N 9/11 хаттамалық шешімін орындауды ұйымдастыру мақсатында: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Республикасының Президенті Н.Ә. Назарбаев 1999 жылғы 29 желтоқсанда Қазақстан Республикасы Үкіметінің мүшелерімен болған кеңесте айтқан міндеттерді іске асыру жөніндегі Қазақстан Республикасының Үкіметі іс-шараларының жоспары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Тиісті мемлекеттік органдардың басшылары осы өкімнің 1-тармағында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көзделген іс-шаралардың орындалуын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өкімнің орындалуын бақылау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Премьер-Министрінің Кеңсесіне жүктелсін.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2000 жылғы 22 қаңтардағы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N 12-ө өкімімен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Қазақстан Республикасының Президенті Н.Ә. Назарбаев 1999 жылғы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29 желтоқсанда Қазақстан Республикасы Үкіметінің мүшелерімен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болған кеңесте айтқан міндеттерді іске асыру жөніндегі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іс-шаралардың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      №Іс-шаралар            Жауапты орындаушылар     Орындау мерзімдері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1          2                          3                          4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Экономиканың одан әрі өсуін Экономикамині, ЭИСМ, Көлік.  2000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қамтамасыз ету жөніндегі    коммині, Ауылшармині, Қаржы. 1 сәуірі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шараларды әзірлеу           мині, Мемкірісмині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 2000 жылдың мемлекеттік     Қаржымині, Мемкірісмині          -//-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бюджетін тепе-теңдестіру    Экономикамині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жөнінде шаралар қабылдау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 Фискалдық қана емес ынта.   Мемкірісмині, Қаржымині,      2000 жылдың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ландырушы аспектілерді де   Экономикамині, Әділетмині     I тоқсаны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ескере отырып жаңа Салық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кодексін әзірлеу және Пар.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ламентке енгізу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 Банктердің кепілге салынған Мемкірісмині, Қаржымині,      2000 жылдың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мүлікті сатуы кезінде ҚҚС   Әділетмині, ұлттық Банк (ке.  15 ақпаны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төлеуді тоқтату жөніндегі   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Үкіметтің қаулысын қабылдау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 Қазақстанның 2000 жылы ел.  ЭИСМ, Облыстардың, Астана     2000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дің оңтүстігі бойынша да,   және Алматы қалаларының       31 наурызы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және солтүстігі бойынша да  әкімдері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электр энергиясы мен газ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бойынша толық тәуелсіздігі.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не қол жеткізу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шараларды әзірлеу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 Өндірістік секторды: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а) халықтың салымын;        Ұлттық Банк (келісім бойынша), 2000 жылдың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Қаржымині                       1 шілдесі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б) зейнетақы қорларындағы   Еңбек және халықты әлеуметтік    -//-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жинақталымдарды қайтару     қорғаумині, Қаржымині,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жөніндегі толық кепілдікпен Банк (келісім бойынша), БҚҰК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жандандыру бағыты бойынша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шаралар қабылдау.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 Дүниежүзілік Банктің        Қаржымині, Ұлттық Банк         2000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700 млн. АҚШ доллары мөлше. (келісім бойынша)              10 ақпаны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ріндегі игерілмеген несие.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лерін шешу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 Мемлекет басшысының отандық ЭИСМ, Қаржымині, Экономикамині 2000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өндірісті жандандыруға бө.                                 5 ақпаны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лінген 100 млн. долларды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игеру туралы баяндамасын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дайындау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Бюджеттік ұйымдардың жалақы Еңбек және халықты әлеуметтік  Ай сайын,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төлеуі мен зейнетақылар     қорғаумині, Қаржымині          есептіден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бойынша берешектеріне жол                                  кейінгі айдың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бермеу                                                     10 күніне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 Теміржол көлігін дамыту     Қаржымині, Экономикамині,      2000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үшін испан және француз     Көліккоммині, Сыртқыісмині     15 наурызы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жұмсақ несиелерін алу жө.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ніндегі ұсынысты қарау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 Испан тарабының Астана мен  Көліккоммині, ЭИСМ, Қаржымині,  2000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Алматы қалаларының арасын.  Сыртқыісмині                    20 ақпаны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дағы қатынас үшін жүрдек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поездарды беру және қазақ.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станда дөңгелек жұптарын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шығаруды бастау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ұсынысын қарау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 Жекешелендіру жөніндегі     Қаржымині, Қаржыминінің Мемле.   Тоқсан сай.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іс-шараларды жалғастыру жә. кеттік мүлік және жекешелендіру  ын есепті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не алынған қаражатты елдің  комитеті, Экономикамині, ЭИСМ    тоқсаннан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экономикасына бағыттау                                       кейінгі 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дың 15 кү.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ніне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 Астана мен басқа да аймақ.  ЭИСМ, Көліккоммині, Облыстардың, Тоқсан сай.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тардағы құрылыс жөніндегі   Астана және Алматы қалаларының   ын есепті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подрядтарды шетелдік құры.  әкімдері                         тоқсаннан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лыс компанияларына тарату.                                   кейінгі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ды тоқтату                                                   айдың 15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күніне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 Мәдениет объектілерін қол.  Мәдениет, ақпарат және қоғамдық  2000 жыл.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дау жөніндегі іс-қимылдар.  келісіммині, Облыстардың, Астана дың 20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дың жоспарын әзірлеу        және Алматы қалаларының әкімдері ақпаны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 2000 жылы Алматы қаласын.   Мәдениет, ақпарат және қоғамдық  2000 жыл.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дағы Абай атындағы опера    келісіммині, Облыстардың, Астана  дың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және балет театрын күрделі  және Алматы қалаларының әкімдері желтоқсаны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жөндеуді, Астанадағы ұлт.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тық-мәдени орталықтың құры.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лысын аяқтау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Орынбекова Д.К.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