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b52a" w14:textId="ba1b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әлеуметтік сақтандыру жүйесін енгізу жөнінде ұсыныстар әзірлеу үшін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28 тамыз N 70-ө. Күші жойылды - ҚР Үкіметінің 2003.11.25. N 1176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Міндетті әлеуметтік сақтандыру жүйесін енгізу мақсатында: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Мынадай құрамда ведомствоаралық жұмыс тобы құрылсын: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Бәйменов Әлихан Мұхамедияұлы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қорғау министрі, жетекші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 Елена Леонидовна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қорғау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жетекшінің орынбасары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Жұмыс тобының мүшелері: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Беспалинов Тілеуғазы Айтқазыұлы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министрлігі Аймақтық,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әлеуметтік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бағдарламалар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Аймақтық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саясат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орынбасары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 Виссарион Валериевич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бюджет департаменті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саясат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Колышпаева Нина Григорьевна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Стратегиялық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Стратегиялық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және бақылау департаментінің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экономикалық өсу стратегиясы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бөлімі бастығының міндетін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атқарушы (келісім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 Иван Михайлович          - Қазақстан Республикасы Жұмыс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берушілер конфедерациясының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өкілі, "Беккер" бірлескен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кәсіпорнының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(келісім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Құрманов Алмас Мұхамедкәрімұлы     - "Зейнетақы төлеу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мемлекеттік орталық"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қазыналық кәсіпорнының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директоры (келісім бойынша)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Құрманов Жанат Бостанұлы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Ұлттық банкі Сақтандыруды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қадағалау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(келісім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 Марат Жомартбекұлы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министрлігінің Заңнама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департаменті заң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басқармасы Заң жобаларын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сараптау бөлімінің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міндетін атқарушы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Райханова Қатипа Әділжанқызы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Мемлекеттік кіріс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Заң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орынбасары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 Рүстем Назымбекұлы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қорғау министрлігі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саясат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директоры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Ведомствоаралық жұмыс тобы 2001 жылғы 15 қыркүйекке дейінгі мерзімде тиісті заңнамалық кесімдердің жобаларын әзірлесін.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