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b026" w14:textId="8edb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Орталық атқарушы органдардағы кейбір кадр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31 қаңтар N 3-ө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70-бабының 5-тармағына сәйкес Қазақстан Республикасы Үкіметінің өкілеттігін тоқтатуына байланысты: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құрылымына кіретін орталық атқарушы органдардың (бұдан әрі - мемлекеттік органдар) басшылары: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"Мемлекеттік қызмет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26-бабы 5-тармағының күшіне орай отставкаға кету құқығы бар және отставкаға беруге міндетті, мемлекеттік органдардың басшылары орынбасарларының, ведомстволардың басшылары мен олардың орынбасарларының орнынан түсуі жөніндегі рәсімдерді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бір апта мерзімде Қазақстан Республикасының Үкіметіне: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мемлекеттік органдардың басшылары орынбасарларының, ведомстволардың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басшыларының қызметтеріне кандидаттарды тағайындауға ұсыныстарды;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ведомстволардың басшылары орынбасарларының қызметтеріне кандидаттар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ұсыныстарды жіберсін.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Кеңсесіне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