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c881" w14:textId="b5bc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"Қаныш Сәтпаев атындағы арна" республикалық мемлекетік кәсіпорны қызметінің мәселелері жөніндегі ведомствоаралық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9 ақпан N 6-ө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"Қаныш Сәтпаев атындағы арна" республикалық мемлекеттік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кәсіпорнының тиімді жұмысын қамтамасыз ету үшін оның проблемалық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мәселелерін шешу жөнінде ұсыныстар әзірлеу мақсатында мына құрамда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ведомствоаралық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Мәсімов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Кәрім Қажымқанұлы         Премьер-Министрінің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жетекші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Ысқақов                 - Қазақстан Республикасы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Нұрлан Әбділдаұлы         ресурстар және қоршаған ортаны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қорғау министрінің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жетекшінің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Нефедов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 Петрович             Энергетика және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ресурстар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жетекшінің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Оразәлин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Аманбол Мұхамедқалиұлы    Премьер-Министрі Кеңсесінің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Аймақтық даму бөлімінің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бас инспекторы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Мұртаза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Шерхан                    Парламенті Мәжілісінің депутаты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Шаекин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Рауан Михайлович          Парламенті Мәжілісінің депутаты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Кадюков                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Николай Викторович        министрлігінің Мемлекеттік мүлік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және жекешелендіру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Кесікбаев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Сұлтанғали Қабденұлы      Қаржы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органдарды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Бақытжан Әбдірұлы         Табиғи монополияларды реттеу,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бәсекелестікті қорғау және шағын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бизнесті қолдау жөніндегі агенттігі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төрағасының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Рамазанов               - Қазақстан Республикасы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Аманбек Мырзахметұлы      ресурстар және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қорғау министрлігінің Су ресурстары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жөніндегі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Рябцев                  - Қазақстан Республикасы Табиғи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Анатолий Дмитриевич       ресурстар және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қорғау министрлігінің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ресурстары жөніндегі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Смағұлов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Болат Советұлы            Мемлекеттік кіріс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Дәрменсіз борышкерлермен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жұмыс жөніндегі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төрағасы орынбасарының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міндетін атқарушы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Қашқынбеков             - "Қаныш Сәтпаев атындағы арна"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Қайырберлі Әбжанұлы      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кәсіпорнының бас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Чолокиди                - "Қаныш Сәтпаев атындағы арна"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Константин Михайлович    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кәсіпорны Қарағанды филиалының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Баталов                 - "Қаныш Сәтпаев атындағы арна"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Алексей Иванович         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кәсіпорны бас директорының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орынбасары - Павлодар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филиалының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Ыбыраева                - "Қаныш Сәтпаев атындағы арна"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Ардақ Мекенқызы          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кәсіпорны бас директорының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орынбасары.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Жұмыс тобы Қазақстан Республикасының Үкіметіне екі ай мерзімде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"Қаныш Сәтпаев атындағы арна" республикалық мемлекеттік кәсіпорнының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тиімді жұмысын қамтамасыз ету үшін оның проблемалық мәселелерін шешу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 ұсыныстар берсін.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Мамандар: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Орынбекова Д.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