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b000b" w14:textId="95b00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Ұшу-сынақ полигондары мен "Байқоңыр" кешені жанында орналасқан аудандарда тұратын азаматтарды әлеуметтік қолдауды айқындау мәселесін қарау жөніндегі жұмыс тобын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2002 жылғы 25 ақпан N 10-ө. Күші жойылды - ҚР Үкіметінің 2003.11.25. N 1176 қаулысымен.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Ұшу-сынақ полигондары мен "Байқоңыр" кешені жанында орналасқан аудандарда тұратын азаматтарды әлеуметтік қолдау мәселелері жөніндегі ұсыныстар әзірлеу мақсатында мынадай құрамда жұмыс тобы құрылсын: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Өтеулина                  - Қазақстан Республикасының Еңбек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Хафиза Мұхтарқызы           және халықты әлеуметтік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вице-министрі, жетекші;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Аймақов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Бауыржан Жаңабекұлы         Экономика және сауда вице-министрі,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жетекшінің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Жұмыс тобының мүшелері: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Әбдіғалиева               - Қазақстан Республикасының Әділет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Гүлнар Аманжолқызы          министрлігі Халықаралық құқық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мемлекеттің мүліктік құқықтарын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қорғау департаментінің директоры;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Әбдіқалықова              - Қазақстан Республикасының Еңбек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Гүлшара Наушақызы           және халықты әлеуметтік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министрлігі Әлеуметтік қамсыздандыру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және әлеуметтік көмек көрсету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департаментінің директоры;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Аймағамбетов              - Қазақстан Республикасының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Көпжасар Төленұлы           Министрі Кеңсесінің Экономика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әлеуметтік кепілдіктер секторының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меңгерушісі;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Әйтекенов                 - Қазақстан Республикасының Табиғи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Медібайұлы           ресурстар және қоршаған ортаны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қорғау министрлігі Қоршаған ортаны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қорғау комитеті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міндетін атқарушы;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Бәкір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Әбдіжәлел Қошқарұлы         Парламенті Мәжілісінің депутаты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(келісім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Белоног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Александрович      Денсаулық сақтау вице-министрі,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Қазақстан Республикасының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мемлекеттік санитарлық дәрігері;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Зейнуллин                 - Қазақстан Республикасы Білім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Әбдікәрім Әбжәлелұлы        ғылым министрлігінің Ғылым департаменті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директорының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Кәрібайұлы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Жандар                      Парламенті Сенатының депутаты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(келісім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Коржова    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Артемовна           вице-министрі;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Қосынов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Алмас Олжабайұлы            Энергетика және минералдық ресурстар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министрлігі Аэроғарыш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комитетінің төрағасы;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Қуандықов                 - Қызылорда облысы әкімінің орынбасары;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Болатбек Баянұлы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Литвинов                  - Қазақстан Республикасы Сыртқы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Михаил Константинович       министрлігінің Тәуелсіз Мемлекеттер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Достастығы істері жөніндегі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Екі жақты ынтымақтастық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басқармасының бастығы;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Нұрғалиев                 - Қазақстан Республикасы Президентінің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Ерғазы Мейірғалиұлы         "Байқоңыр" ғарыш айлағындағы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арнаулы өкілі (келісім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Поспелов                  - Қазақстан Республикасы Қорғаныс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Николай Николаевич          министрінің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Пірімбетова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Сәуле Марланқызы            Министрінің Кеңсесі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байланыстар бөлімінің консультанты;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Шаекин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Рауан Михайлович            Парламенті Мәжілісінің депутаты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(келісім бойынша).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Жұмыс тобы ұшу-сынақ полигондары мен "Байқоңыр" кешені жанында орналасқан ауданда тұратын азаматтарды әлеуметтік қолдау жөніндегі ұсыныстарын Қазақстан Республикасының Үкіметіне 2002 жылдың сәуірінде ұсынсын.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